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27" w:rsidRPr="00073CA1" w:rsidRDefault="00383427" w:rsidP="00383427">
      <w:pPr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073CA1">
        <w:rPr>
          <w:rFonts w:ascii="宋体" w:eastAsia="宋体" w:hAnsi="宋体" w:cs="Times New Roman" w:hint="eastAsia"/>
          <w:b/>
          <w:sz w:val="36"/>
          <w:szCs w:val="36"/>
        </w:rPr>
        <w:t>____________学院____________________项目</w:t>
      </w:r>
    </w:p>
    <w:p w:rsidR="00383427" w:rsidRPr="00073CA1" w:rsidRDefault="00383427" w:rsidP="00383427">
      <w:pPr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073CA1">
        <w:rPr>
          <w:rFonts w:ascii="宋体" w:eastAsia="宋体" w:hAnsi="宋体" w:cs="Times New Roman" w:hint="eastAsia"/>
          <w:b/>
          <w:sz w:val="36"/>
          <w:szCs w:val="36"/>
        </w:rPr>
        <w:t>初步验收合格报告 (模板)</w:t>
      </w:r>
    </w:p>
    <w:p w:rsidR="00383427" w:rsidRPr="00661DFC" w:rsidRDefault="00383427" w:rsidP="00383427">
      <w:pPr>
        <w:rPr>
          <w:rFonts w:ascii="Calibri" w:eastAsia="宋体" w:hAnsi="Calibri" w:cs="Times New Roman"/>
          <w:sz w:val="28"/>
          <w:szCs w:val="28"/>
        </w:rPr>
      </w:pPr>
    </w:p>
    <w:p w:rsidR="00383427" w:rsidRPr="00D25A2E" w:rsidRDefault="00383427" w:rsidP="00383427">
      <w:pPr>
        <w:spacing w:line="480" w:lineRule="auto"/>
        <w:rPr>
          <w:rFonts w:ascii="Calibri" w:eastAsia="宋体" w:hAnsi="Calibri" w:cs="Times New Roman"/>
          <w:sz w:val="24"/>
        </w:rPr>
      </w:pPr>
      <w:r w:rsidRPr="00661DFC">
        <w:rPr>
          <w:rFonts w:ascii="Calibri" w:eastAsia="宋体" w:hAnsi="Calibri" w:cs="Times New Roman" w:hint="eastAsia"/>
          <w:sz w:val="28"/>
          <w:szCs w:val="28"/>
        </w:rPr>
        <w:t xml:space="preserve">   </w:t>
      </w:r>
      <w:r w:rsidRPr="00D25A2E">
        <w:rPr>
          <w:rFonts w:ascii="Calibri" w:eastAsia="宋体" w:hAnsi="Calibri" w:cs="Times New Roman" w:hint="eastAsia"/>
          <w:sz w:val="24"/>
        </w:rPr>
        <w:t xml:space="preserve"> </w:t>
      </w:r>
      <w:r w:rsidRPr="00D25A2E">
        <w:rPr>
          <w:rFonts w:ascii="Calibri" w:eastAsia="宋体" w:hAnsi="Calibri" w:cs="Times New Roman" w:hint="eastAsia"/>
          <w:sz w:val="24"/>
        </w:rPr>
        <w:t>我单位</w:t>
      </w:r>
      <w:r w:rsidRPr="00D25A2E">
        <w:rPr>
          <w:rFonts w:ascii="Calibri" w:eastAsia="宋体" w:hAnsi="Calibri" w:cs="Times New Roman" w:hint="eastAsia"/>
          <w:sz w:val="24"/>
        </w:rPr>
        <w:t>_________________</w:t>
      </w:r>
      <w:r w:rsidRPr="00D25A2E">
        <w:rPr>
          <w:rFonts w:ascii="Calibri" w:eastAsia="宋体" w:hAnsi="Calibri" w:cs="Times New Roman" w:hint="eastAsia"/>
          <w:sz w:val="24"/>
        </w:rPr>
        <w:t>项目，于</w:t>
      </w:r>
      <w:r w:rsidRPr="00D25A2E">
        <w:rPr>
          <w:rFonts w:ascii="Calibri" w:eastAsia="宋体" w:hAnsi="Calibri" w:cs="Times New Roman" w:hint="eastAsia"/>
          <w:sz w:val="24"/>
        </w:rPr>
        <w:t>________</w:t>
      </w:r>
      <w:r w:rsidRPr="00D25A2E">
        <w:rPr>
          <w:rFonts w:ascii="Calibri" w:eastAsia="宋体" w:hAnsi="Calibri" w:cs="Times New Roman" w:hint="eastAsia"/>
          <w:sz w:val="24"/>
        </w:rPr>
        <w:t>年</w:t>
      </w:r>
      <w:r w:rsidRPr="00D25A2E">
        <w:rPr>
          <w:rFonts w:ascii="Calibri" w:eastAsia="宋体" w:hAnsi="Calibri" w:cs="Times New Roman" w:hint="eastAsia"/>
          <w:sz w:val="24"/>
        </w:rPr>
        <w:t>_____</w:t>
      </w:r>
      <w:r w:rsidRPr="00D25A2E">
        <w:rPr>
          <w:rFonts w:ascii="Calibri" w:eastAsia="宋体" w:hAnsi="Calibri" w:cs="Times New Roman" w:hint="eastAsia"/>
          <w:sz w:val="24"/>
        </w:rPr>
        <w:t>月</w:t>
      </w:r>
      <w:r w:rsidRPr="00D25A2E">
        <w:rPr>
          <w:rFonts w:ascii="Calibri" w:eastAsia="宋体" w:hAnsi="Calibri" w:cs="Times New Roman" w:hint="eastAsia"/>
          <w:sz w:val="24"/>
        </w:rPr>
        <w:t>_____</w:t>
      </w:r>
      <w:r w:rsidRPr="00D25A2E">
        <w:rPr>
          <w:rFonts w:ascii="Calibri" w:eastAsia="宋体" w:hAnsi="Calibri" w:cs="Times New Roman" w:hint="eastAsia"/>
          <w:sz w:val="24"/>
        </w:rPr>
        <w:t>日与中标方签订了设备购置合同，主要设备名称为：</w:t>
      </w:r>
      <w:r w:rsidRPr="00D25A2E">
        <w:rPr>
          <w:rFonts w:ascii="Calibri" w:eastAsia="宋体" w:hAnsi="Calibri" w:cs="Times New Roman" w:hint="eastAsia"/>
          <w:sz w:val="24"/>
        </w:rPr>
        <w:t>_______________________</w:t>
      </w:r>
      <w:r w:rsidRPr="00D25A2E">
        <w:rPr>
          <w:rFonts w:ascii="Calibri" w:eastAsia="宋体" w:hAnsi="Calibri" w:cs="Times New Roman" w:hint="eastAsia"/>
          <w:sz w:val="24"/>
        </w:rPr>
        <w:t>。</w:t>
      </w:r>
    </w:p>
    <w:p w:rsidR="00383427" w:rsidRPr="00D25A2E" w:rsidRDefault="00383427" w:rsidP="00383427">
      <w:pPr>
        <w:spacing w:line="480" w:lineRule="auto"/>
        <w:rPr>
          <w:rFonts w:ascii="Calibri" w:eastAsia="宋体" w:hAnsi="Calibri" w:cs="Times New Roman"/>
          <w:sz w:val="24"/>
        </w:rPr>
      </w:pPr>
      <w:r w:rsidRPr="00D25A2E">
        <w:rPr>
          <w:rFonts w:ascii="Calibri" w:eastAsia="宋体" w:hAnsi="Calibri" w:cs="Times New Roman" w:hint="eastAsia"/>
          <w:sz w:val="24"/>
        </w:rPr>
        <w:t xml:space="preserve">    ________</w:t>
      </w:r>
      <w:r w:rsidRPr="00D25A2E">
        <w:rPr>
          <w:rFonts w:ascii="Calibri" w:eastAsia="宋体" w:hAnsi="Calibri" w:cs="Times New Roman" w:hint="eastAsia"/>
          <w:sz w:val="24"/>
        </w:rPr>
        <w:t>年</w:t>
      </w:r>
      <w:r w:rsidRPr="00D25A2E">
        <w:rPr>
          <w:rFonts w:ascii="Calibri" w:eastAsia="宋体" w:hAnsi="Calibri" w:cs="Times New Roman" w:hint="eastAsia"/>
          <w:sz w:val="24"/>
        </w:rPr>
        <w:t>_____</w:t>
      </w:r>
      <w:r w:rsidRPr="00D25A2E">
        <w:rPr>
          <w:rFonts w:ascii="Calibri" w:eastAsia="宋体" w:hAnsi="Calibri" w:cs="Times New Roman" w:hint="eastAsia"/>
          <w:sz w:val="24"/>
        </w:rPr>
        <w:t>月</w:t>
      </w:r>
      <w:r w:rsidRPr="00D25A2E">
        <w:rPr>
          <w:rFonts w:ascii="Calibri" w:eastAsia="宋体" w:hAnsi="Calibri" w:cs="Times New Roman" w:hint="eastAsia"/>
          <w:sz w:val="24"/>
        </w:rPr>
        <w:t>_____</w:t>
      </w:r>
      <w:r w:rsidRPr="00D25A2E">
        <w:rPr>
          <w:rFonts w:ascii="Calibri" w:eastAsia="宋体" w:hAnsi="Calibri" w:cs="Times New Roman" w:hint="eastAsia"/>
          <w:sz w:val="24"/>
        </w:rPr>
        <w:t>日所有设备陆续到货，设备包装完好，由供货商和我方相关人员在场，开箱对设备进行了初步验收，所有设备完好无损，设备名称、型号规格、数量、产地、文本资料核对无误，供货日期是按照合同约定执行，没有出现延期情况，双方人员签订了货物交接清单（双方签字）等交接手续。</w:t>
      </w:r>
    </w:p>
    <w:p w:rsidR="00383427" w:rsidRPr="00D25A2E" w:rsidRDefault="00383427" w:rsidP="00383427">
      <w:pPr>
        <w:spacing w:line="480" w:lineRule="auto"/>
        <w:rPr>
          <w:rFonts w:ascii="Calibri" w:eastAsia="宋体" w:hAnsi="Calibri" w:cs="Times New Roman"/>
          <w:sz w:val="24"/>
        </w:rPr>
      </w:pPr>
      <w:r w:rsidRPr="00D25A2E">
        <w:rPr>
          <w:rFonts w:ascii="Calibri" w:eastAsia="宋体" w:hAnsi="Calibri" w:cs="Times New Roman" w:hint="eastAsia"/>
          <w:sz w:val="24"/>
        </w:rPr>
        <w:t xml:space="preserve">    ________</w:t>
      </w:r>
      <w:r w:rsidRPr="00D25A2E">
        <w:rPr>
          <w:rFonts w:ascii="Calibri" w:eastAsia="宋体" w:hAnsi="Calibri" w:cs="Times New Roman" w:hint="eastAsia"/>
          <w:sz w:val="24"/>
        </w:rPr>
        <w:t>年</w:t>
      </w:r>
      <w:r w:rsidRPr="00D25A2E">
        <w:rPr>
          <w:rFonts w:ascii="Calibri" w:eastAsia="宋体" w:hAnsi="Calibri" w:cs="Times New Roman" w:hint="eastAsia"/>
          <w:sz w:val="24"/>
        </w:rPr>
        <w:t>_____</w:t>
      </w:r>
      <w:r w:rsidRPr="00D25A2E">
        <w:rPr>
          <w:rFonts w:ascii="Calibri" w:eastAsia="宋体" w:hAnsi="Calibri" w:cs="Times New Roman" w:hint="eastAsia"/>
          <w:sz w:val="24"/>
        </w:rPr>
        <w:t>月</w:t>
      </w:r>
      <w:r w:rsidRPr="00D25A2E">
        <w:rPr>
          <w:rFonts w:ascii="Calibri" w:eastAsia="宋体" w:hAnsi="Calibri" w:cs="Times New Roman" w:hint="eastAsia"/>
          <w:sz w:val="24"/>
        </w:rPr>
        <w:t>_____</w:t>
      </w:r>
      <w:r w:rsidRPr="00D25A2E">
        <w:rPr>
          <w:rFonts w:ascii="Calibri" w:eastAsia="宋体" w:hAnsi="Calibri" w:cs="Times New Roman" w:hint="eastAsia"/>
          <w:sz w:val="24"/>
        </w:rPr>
        <w:t>日，由厂方技术人员进行了安装调试，调试合格后双方人员对设备进行了功能验证和性能测试。经过测试，安装设备运行正常。经过</w:t>
      </w:r>
      <w:r w:rsidRPr="00D25A2E">
        <w:rPr>
          <w:rFonts w:ascii="Calibri" w:eastAsia="宋体" w:hAnsi="Calibri" w:cs="Times New Roman" w:hint="eastAsia"/>
          <w:sz w:val="24"/>
        </w:rPr>
        <w:t>______</w:t>
      </w:r>
      <w:r w:rsidRPr="00D25A2E">
        <w:rPr>
          <w:rFonts w:ascii="Calibri" w:eastAsia="宋体" w:hAnsi="Calibri" w:cs="Times New Roman" w:hint="eastAsia"/>
          <w:sz w:val="24"/>
        </w:rPr>
        <w:t>时间的测试，功能要求和性能指标达到了合同要求，我院组织了</w:t>
      </w:r>
      <w:r w:rsidRPr="00D25A2E">
        <w:rPr>
          <w:rFonts w:ascii="Calibri" w:eastAsia="宋体" w:hAnsi="Calibri" w:cs="Times New Roman" w:hint="eastAsia"/>
          <w:sz w:val="24"/>
        </w:rPr>
        <w:t>______</w:t>
      </w:r>
      <w:r w:rsidRPr="00D25A2E">
        <w:rPr>
          <w:rFonts w:ascii="Calibri" w:eastAsia="宋体" w:hAnsi="Calibri" w:cs="Times New Roman" w:hint="eastAsia"/>
          <w:sz w:val="24"/>
        </w:rPr>
        <w:t>、</w:t>
      </w:r>
      <w:r w:rsidRPr="00D25A2E">
        <w:rPr>
          <w:rFonts w:ascii="Calibri" w:eastAsia="宋体" w:hAnsi="Calibri" w:cs="Times New Roman" w:hint="eastAsia"/>
          <w:sz w:val="24"/>
        </w:rPr>
        <w:t>______</w:t>
      </w:r>
      <w:r w:rsidRPr="00D25A2E">
        <w:rPr>
          <w:rFonts w:ascii="Calibri" w:eastAsia="宋体" w:hAnsi="Calibri" w:cs="Times New Roman" w:hint="eastAsia"/>
          <w:sz w:val="24"/>
        </w:rPr>
        <w:t>、</w:t>
      </w:r>
      <w:r w:rsidRPr="00D25A2E">
        <w:rPr>
          <w:rFonts w:ascii="Calibri" w:eastAsia="宋体" w:hAnsi="Calibri" w:cs="Times New Roman" w:hint="eastAsia"/>
          <w:sz w:val="24"/>
        </w:rPr>
        <w:t>______</w:t>
      </w:r>
      <w:r w:rsidRPr="00D25A2E">
        <w:rPr>
          <w:rFonts w:ascii="Calibri" w:eastAsia="宋体" w:hAnsi="Calibri" w:cs="Times New Roman" w:hint="eastAsia"/>
          <w:sz w:val="24"/>
        </w:rPr>
        <w:t>三位技术工程人员和供货商进行了初步验收，验收情况合格。</w:t>
      </w:r>
    </w:p>
    <w:p w:rsidR="00383427" w:rsidRPr="00D25A2E" w:rsidRDefault="00383427" w:rsidP="00383427">
      <w:pPr>
        <w:spacing w:line="480" w:lineRule="auto"/>
        <w:rPr>
          <w:rFonts w:ascii="Calibri" w:eastAsia="宋体" w:hAnsi="Calibri" w:cs="Times New Roman"/>
          <w:sz w:val="24"/>
        </w:rPr>
      </w:pPr>
      <w:r w:rsidRPr="00D25A2E">
        <w:rPr>
          <w:rFonts w:ascii="Calibri" w:eastAsia="宋体" w:hAnsi="Calibri" w:cs="Times New Roman" w:hint="eastAsia"/>
          <w:sz w:val="24"/>
        </w:rPr>
        <w:t xml:space="preserve">    </w:t>
      </w:r>
      <w:r w:rsidRPr="00D25A2E">
        <w:rPr>
          <w:rFonts w:ascii="Calibri" w:eastAsia="宋体" w:hAnsi="Calibri" w:cs="Times New Roman" w:hint="eastAsia"/>
          <w:sz w:val="24"/>
        </w:rPr>
        <w:t>验收人员（签字）：</w:t>
      </w:r>
    </w:p>
    <w:p w:rsidR="00383427" w:rsidRPr="00D25A2E" w:rsidRDefault="00383427" w:rsidP="00383427">
      <w:pPr>
        <w:spacing w:line="480" w:lineRule="auto"/>
        <w:rPr>
          <w:rFonts w:ascii="Calibri" w:eastAsia="宋体" w:hAnsi="Calibri" w:cs="Times New Roman"/>
          <w:sz w:val="24"/>
        </w:rPr>
      </w:pPr>
      <w:r w:rsidRPr="00D25A2E">
        <w:rPr>
          <w:rFonts w:ascii="Calibri" w:eastAsia="宋体" w:hAnsi="Calibri" w:cs="Times New Roman" w:hint="eastAsia"/>
          <w:sz w:val="24"/>
        </w:rPr>
        <w:t xml:space="preserve">                      ___________</w:t>
      </w:r>
      <w:r w:rsidRPr="00D25A2E">
        <w:rPr>
          <w:rFonts w:ascii="Calibri" w:eastAsia="宋体" w:hAnsi="Calibri" w:cs="Times New Roman" w:hint="eastAsia"/>
          <w:sz w:val="24"/>
        </w:rPr>
        <w:t>、</w:t>
      </w:r>
      <w:r w:rsidRPr="00D25A2E">
        <w:rPr>
          <w:rFonts w:ascii="Calibri" w:eastAsia="宋体" w:hAnsi="Calibri" w:cs="Times New Roman" w:hint="eastAsia"/>
          <w:sz w:val="24"/>
        </w:rPr>
        <w:t>__________</w:t>
      </w:r>
      <w:r w:rsidRPr="00D25A2E">
        <w:rPr>
          <w:rFonts w:ascii="Calibri" w:eastAsia="宋体" w:hAnsi="Calibri" w:cs="Times New Roman" w:hint="eastAsia"/>
          <w:sz w:val="24"/>
        </w:rPr>
        <w:t>、</w:t>
      </w:r>
      <w:r w:rsidRPr="00D25A2E">
        <w:rPr>
          <w:rFonts w:ascii="Calibri" w:eastAsia="宋体" w:hAnsi="Calibri" w:cs="Times New Roman" w:hint="eastAsia"/>
          <w:sz w:val="24"/>
        </w:rPr>
        <w:t>__________</w:t>
      </w:r>
    </w:p>
    <w:p w:rsidR="00383427" w:rsidRPr="00D25A2E" w:rsidRDefault="00383427" w:rsidP="00383427">
      <w:pPr>
        <w:spacing w:line="480" w:lineRule="auto"/>
        <w:rPr>
          <w:rFonts w:ascii="Calibri" w:eastAsia="宋体" w:hAnsi="Calibri" w:cs="Times New Roman"/>
          <w:sz w:val="24"/>
        </w:rPr>
      </w:pPr>
    </w:p>
    <w:p w:rsidR="00383427" w:rsidRDefault="00383427" w:rsidP="00383427">
      <w:pPr>
        <w:spacing w:line="480" w:lineRule="auto"/>
        <w:rPr>
          <w:rFonts w:ascii="Calibri" w:eastAsia="宋体" w:hAnsi="Calibri" w:cs="Times New Roman"/>
          <w:sz w:val="24"/>
        </w:rPr>
      </w:pPr>
      <w:r w:rsidRPr="00D25A2E">
        <w:rPr>
          <w:rFonts w:ascii="Calibri" w:eastAsia="宋体" w:hAnsi="Calibri" w:cs="Times New Roman" w:hint="eastAsia"/>
          <w:sz w:val="24"/>
        </w:rPr>
        <w:t xml:space="preserve">                           </w:t>
      </w:r>
    </w:p>
    <w:p w:rsidR="00383427" w:rsidRPr="00D25A2E" w:rsidRDefault="00383427" w:rsidP="00383427">
      <w:pPr>
        <w:spacing w:line="480" w:lineRule="auto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 xml:space="preserve">                                         </w:t>
      </w:r>
      <w:r w:rsidRPr="00D25A2E">
        <w:rPr>
          <w:rFonts w:ascii="Calibri" w:eastAsia="宋体" w:hAnsi="Calibri" w:cs="Times New Roman" w:hint="eastAsia"/>
          <w:sz w:val="24"/>
        </w:rPr>
        <w:t xml:space="preserve"> </w:t>
      </w:r>
      <w:r w:rsidRPr="00D25A2E">
        <w:rPr>
          <w:rFonts w:ascii="Calibri" w:eastAsia="宋体" w:hAnsi="Calibri" w:cs="Times New Roman" w:hint="eastAsia"/>
          <w:sz w:val="24"/>
        </w:rPr>
        <w:t>单位名称：（盖章）</w:t>
      </w:r>
    </w:p>
    <w:p w:rsidR="00383427" w:rsidRPr="00D25A2E" w:rsidRDefault="00383427" w:rsidP="00383427">
      <w:pPr>
        <w:spacing w:line="480" w:lineRule="auto"/>
        <w:rPr>
          <w:rFonts w:ascii="Calibri" w:eastAsia="宋体" w:hAnsi="Calibri" w:cs="Times New Roman"/>
          <w:sz w:val="24"/>
        </w:rPr>
      </w:pPr>
      <w:r w:rsidRPr="00D25A2E">
        <w:rPr>
          <w:rFonts w:ascii="Calibri" w:eastAsia="宋体" w:hAnsi="Calibri" w:cs="Times New Roman" w:hint="eastAsia"/>
          <w:sz w:val="24"/>
        </w:rPr>
        <w:t xml:space="preserve">                               </w:t>
      </w:r>
      <w:r>
        <w:rPr>
          <w:rFonts w:ascii="Calibri" w:eastAsia="宋体" w:hAnsi="Calibri" w:cs="Times New Roman" w:hint="eastAsia"/>
          <w:sz w:val="24"/>
        </w:rPr>
        <w:t xml:space="preserve">          </w:t>
      </w:r>
      <w:r w:rsidRPr="00D25A2E">
        <w:rPr>
          <w:rFonts w:ascii="Calibri" w:eastAsia="宋体" w:hAnsi="Calibri" w:cs="Times New Roman" w:hint="eastAsia"/>
          <w:sz w:val="24"/>
        </w:rPr>
        <w:t xml:space="preserve"> </w:t>
      </w:r>
      <w:r w:rsidRPr="00D25A2E">
        <w:rPr>
          <w:rFonts w:ascii="Calibri" w:eastAsia="宋体" w:hAnsi="Calibri" w:cs="Times New Roman" w:hint="eastAsia"/>
          <w:sz w:val="24"/>
        </w:rPr>
        <w:t>日期：</w:t>
      </w:r>
    </w:p>
    <w:p w:rsidR="00383427" w:rsidRPr="00383427" w:rsidRDefault="00383427" w:rsidP="000E761D">
      <w:pPr>
        <w:rPr>
          <w:color w:val="333333"/>
          <w:szCs w:val="21"/>
        </w:rPr>
      </w:pPr>
    </w:p>
    <w:p w:rsidR="00383427" w:rsidRDefault="00383427" w:rsidP="00383427">
      <w:pPr>
        <w:jc w:val="left"/>
        <w:rPr>
          <w:rFonts w:ascii="宋体" w:hAnsi="宋体"/>
          <w:b/>
          <w:sz w:val="28"/>
          <w:szCs w:val="28"/>
        </w:rPr>
      </w:pPr>
    </w:p>
    <w:sectPr w:rsidR="00383427" w:rsidSect="006F6A16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A52" w:rsidRDefault="00254A52" w:rsidP="00ED5200">
      <w:r>
        <w:separator/>
      </w:r>
    </w:p>
  </w:endnote>
  <w:endnote w:type="continuationSeparator" w:id="0">
    <w:p w:rsidR="00254A52" w:rsidRDefault="00254A52" w:rsidP="00ED5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12" w:rsidRDefault="00793E33">
    <w:pPr>
      <w:pStyle w:val="a5"/>
      <w:framePr w:wrap="around" w:vAnchor="text" w:hAnchor="margin" w:xAlign="right" w:y="2"/>
      <w:rPr>
        <w:rStyle w:val="a8"/>
      </w:rPr>
    </w:pPr>
    <w:r>
      <w:fldChar w:fldCharType="begin"/>
    </w:r>
    <w:r w:rsidR="00617E12">
      <w:rPr>
        <w:rStyle w:val="a8"/>
      </w:rPr>
      <w:instrText xml:space="preserve">PAGE  </w:instrText>
    </w:r>
    <w:r>
      <w:fldChar w:fldCharType="end"/>
    </w:r>
  </w:p>
  <w:p w:rsidR="00617E12" w:rsidRDefault="00617E1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3900"/>
      <w:docPartObj>
        <w:docPartGallery w:val="Page Numbers (Bottom of Page)"/>
        <w:docPartUnique/>
      </w:docPartObj>
    </w:sdtPr>
    <w:sdtContent>
      <w:p w:rsidR="00617E12" w:rsidRDefault="00793E33">
        <w:pPr>
          <w:pStyle w:val="a5"/>
          <w:jc w:val="right"/>
        </w:pPr>
        <w:fldSimple w:instr=" PAGE   \* MERGEFORMAT ">
          <w:r w:rsidR="005B353C" w:rsidRPr="005B353C">
            <w:rPr>
              <w:noProof/>
              <w:lang w:val="zh-CN"/>
            </w:rPr>
            <w:t>1</w:t>
          </w:r>
        </w:fldSimple>
      </w:p>
    </w:sdtContent>
  </w:sdt>
  <w:p w:rsidR="00617E12" w:rsidRDefault="00617E1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A52" w:rsidRDefault="00254A52" w:rsidP="00ED5200">
      <w:r>
        <w:separator/>
      </w:r>
    </w:p>
  </w:footnote>
  <w:footnote w:type="continuationSeparator" w:id="0">
    <w:p w:rsidR="00254A52" w:rsidRDefault="00254A52" w:rsidP="00ED5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12" w:rsidRDefault="00617E12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240"/>
      </w:pPr>
      <w:rPr>
        <w:rFonts w:hint="eastAsia"/>
      </w:r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2">
    <w:nsid w:val="00000011"/>
    <w:multiLevelType w:val="multilevel"/>
    <w:tmpl w:val="00000011"/>
    <w:lvl w:ilvl="0">
      <w:start w:val="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．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3">
    <w:nsid w:val="00000012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240"/>
      </w:pPr>
      <w:rPr>
        <w:rFonts w:hint="eastAsia"/>
      </w:rPr>
    </w:lvl>
  </w:abstractNum>
  <w:abstractNum w:abstractNumId="4">
    <w:nsid w:val="00000013"/>
    <w:multiLevelType w:val="multilevel"/>
    <w:tmpl w:val="00000013"/>
    <w:lvl w:ilvl="0">
      <w:start w:val="2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">
    <w:nsid w:val="0000001A"/>
    <w:multiLevelType w:val="multilevel"/>
    <w:tmpl w:val="0000001A"/>
    <w:lvl w:ilvl="0">
      <w:start w:val="3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>
    <w:nsid w:val="0000001D"/>
    <w:multiLevelType w:val="multilevel"/>
    <w:tmpl w:val="0000001D"/>
    <w:lvl w:ilvl="0">
      <w:start w:val="7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7">
    <w:nsid w:val="0000001E"/>
    <w:multiLevelType w:val="multilevel"/>
    <w:tmpl w:val="0000001E"/>
    <w:lvl w:ilvl="0">
      <w:start w:val="20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8">
    <w:nsid w:val="0000001F"/>
    <w:multiLevelType w:val="multilevel"/>
    <w:tmpl w:val="0000001F"/>
    <w:lvl w:ilvl="0">
      <w:start w:val="19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9">
    <w:nsid w:val="00000028"/>
    <w:multiLevelType w:val="singleLevel"/>
    <w:tmpl w:val="0000002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240"/>
      </w:pPr>
      <w:rPr>
        <w:rFonts w:hint="eastAsia"/>
      </w:rPr>
    </w:lvl>
  </w:abstractNum>
  <w:abstractNum w:abstractNumId="10">
    <w:nsid w:val="00000029"/>
    <w:multiLevelType w:val="multilevel"/>
    <w:tmpl w:val="00000029"/>
    <w:lvl w:ilvl="0">
      <w:start w:val="27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1">
    <w:nsid w:val="0000002F"/>
    <w:multiLevelType w:val="singleLevel"/>
    <w:tmpl w:val="0000002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2">
    <w:nsid w:val="00000031"/>
    <w:multiLevelType w:val="multilevel"/>
    <w:tmpl w:val="00000031"/>
    <w:lvl w:ilvl="0">
      <w:start w:val="3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>
    <w:nsid w:val="00000033"/>
    <w:multiLevelType w:val="multilevel"/>
    <w:tmpl w:val="00000033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suff w:val="space"/>
      <w:lvlText w:val="%2."/>
      <w:lvlJc w:val="left"/>
      <w:pPr>
        <w:ind w:left="420" w:hanging="420"/>
      </w:pPr>
      <w:rPr>
        <w:rFonts w:ascii="宋体" w:eastAsia="宋体" w:hAnsi="宋体" w:hint="eastAsia"/>
        <w:sz w:val="24"/>
        <w:szCs w:val="24"/>
      </w:rPr>
    </w:lvl>
    <w:lvl w:ilvl="2">
      <w:start w:val="1"/>
      <w:numFmt w:val="decimal"/>
      <w:lvlText w:val="%3）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00000037"/>
    <w:multiLevelType w:val="singleLevel"/>
    <w:tmpl w:val="00000037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240"/>
      </w:pPr>
      <w:rPr>
        <w:rFonts w:hint="eastAsia"/>
      </w:rPr>
    </w:lvl>
  </w:abstractNum>
  <w:abstractNum w:abstractNumId="15">
    <w:nsid w:val="0000003A"/>
    <w:multiLevelType w:val="multilevel"/>
    <w:tmpl w:val="0000003A"/>
    <w:lvl w:ilvl="0">
      <w:start w:val="10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6">
    <w:nsid w:val="0000003D"/>
    <w:multiLevelType w:val="multilevel"/>
    <w:tmpl w:val="0000003D"/>
    <w:lvl w:ilvl="0">
      <w:start w:val="2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7">
    <w:nsid w:val="00000040"/>
    <w:multiLevelType w:val="singleLevel"/>
    <w:tmpl w:val="00000040"/>
    <w:lvl w:ilvl="0">
      <w:start w:val="1"/>
      <w:numFmt w:val="decimal"/>
      <w:lvlText w:val="%1)"/>
      <w:lvlJc w:val="left"/>
      <w:pPr>
        <w:tabs>
          <w:tab w:val="num" w:pos="719"/>
        </w:tabs>
        <w:ind w:left="719" w:hanging="240"/>
      </w:pPr>
      <w:rPr>
        <w:rFonts w:hint="eastAsia"/>
      </w:rPr>
    </w:lvl>
  </w:abstractNum>
  <w:abstractNum w:abstractNumId="18">
    <w:nsid w:val="00000041"/>
    <w:multiLevelType w:val="multilevel"/>
    <w:tmpl w:val="00000041"/>
    <w:lvl w:ilvl="0">
      <w:start w:val="1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9">
    <w:nsid w:val="00000044"/>
    <w:multiLevelType w:val="multilevel"/>
    <w:tmpl w:val="00000044"/>
    <w:lvl w:ilvl="0">
      <w:start w:val="2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0">
    <w:nsid w:val="00000047"/>
    <w:multiLevelType w:val="singleLevel"/>
    <w:tmpl w:val="00000047"/>
    <w:lvl w:ilvl="0">
      <w:start w:val="1"/>
      <w:numFmt w:val="decimal"/>
      <w:lvlText w:val="%1）"/>
      <w:lvlJc w:val="left"/>
      <w:pPr>
        <w:tabs>
          <w:tab w:val="num" w:pos="890"/>
        </w:tabs>
        <w:ind w:left="890" w:hanging="465"/>
      </w:pPr>
      <w:rPr>
        <w:rFonts w:hint="default"/>
      </w:rPr>
    </w:lvl>
  </w:abstractNum>
  <w:abstractNum w:abstractNumId="21">
    <w:nsid w:val="00000048"/>
    <w:multiLevelType w:val="multilevel"/>
    <w:tmpl w:val="00000048"/>
    <w:lvl w:ilvl="0">
      <w:start w:val="1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2">
    <w:nsid w:val="00000049"/>
    <w:multiLevelType w:val="multilevel"/>
    <w:tmpl w:val="00000049"/>
    <w:lvl w:ilvl="0">
      <w:start w:val="2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3">
    <w:nsid w:val="0000004A"/>
    <w:multiLevelType w:val="multilevel"/>
    <w:tmpl w:val="0000004A"/>
    <w:lvl w:ilvl="0">
      <w:start w:val="2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4">
    <w:nsid w:val="0000004D"/>
    <w:multiLevelType w:val="multilevel"/>
    <w:tmpl w:val="0000004D"/>
    <w:lvl w:ilvl="0">
      <w:start w:val="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25">
    <w:nsid w:val="0000004E"/>
    <w:multiLevelType w:val="multilevel"/>
    <w:tmpl w:val="0000004E"/>
    <w:lvl w:ilvl="0">
      <w:start w:val="2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6">
    <w:nsid w:val="0000004F"/>
    <w:multiLevelType w:val="multilevel"/>
    <w:tmpl w:val="0000004F"/>
    <w:lvl w:ilvl="0">
      <w:start w:val="3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7">
    <w:nsid w:val="00000050"/>
    <w:multiLevelType w:val="multilevel"/>
    <w:tmpl w:val="00000050"/>
    <w:lvl w:ilvl="0">
      <w:start w:val="2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8">
    <w:nsid w:val="00000055"/>
    <w:multiLevelType w:val="multilevel"/>
    <w:tmpl w:val="00000055"/>
    <w:lvl w:ilvl="0">
      <w:start w:val="3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9">
    <w:nsid w:val="00000057"/>
    <w:multiLevelType w:val="multilevel"/>
    <w:tmpl w:val="00000057"/>
    <w:lvl w:ilvl="0">
      <w:start w:val="37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0">
    <w:nsid w:val="00000058"/>
    <w:multiLevelType w:val="multilevel"/>
    <w:tmpl w:val="00000058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1">
    <w:nsid w:val="0000005C"/>
    <w:multiLevelType w:val="multilevel"/>
    <w:tmpl w:val="000000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0000005D"/>
    <w:multiLevelType w:val="multilevel"/>
    <w:tmpl w:val="0000005D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3">
    <w:nsid w:val="00000060"/>
    <w:multiLevelType w:val="singleLevel"/>
    <w:tmpl w:val="00000060"/>
    <w:lvl w:ilvl="0">
      <w:start w:val="1"/>
      <w:numFmt w:val="decimal"/>
      <w:lvlText w:val="%1)"/>
      <w:lvlJc w:val="left"/>
      <w:pPr>
        <w:tabs>
          <w:tab w:val="num" w:pos="1050"/>
        </w:tabs>
        <w:ind w:left="1050" w:hanging="240"/>
      </w:pPr>
      <w:rPr>
        <w:rFonts w:hint="eastAsia"/>
      </w:rPr>
    </w:lvl>
  </w:abstractNum>
  <w:abstractNum w:abstractNumId="34">
    <w:nsid w:val="00000061"/>
    <w:multiLevelType w:val="multilevel"/>
    <w:tmpl w:val="00000061"/>
    <w:lvl w:ilvl="0">
      <w:start w:val="17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5">
    <w:nsid w:val="00000063"/>
    <w:multiLevelType w:val="multilevel"/>
    <w:tmpl w:val="00000063"/>
    <w:lvl w:ilvl="0">
      <w:start w:val="3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6">
    <w:nsid w:val="00000064"/>
    <w:multiLevelType w:val="multilevel"/>
    <w:tmpl w:val="00000064"/>
    <w:lvl w:ilvl="0">
      <w:start w:val="1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7">
    <w:nsid w:val="00000066"/>
    <w:multiLevelType w:val="multilevel"/>
    <w:tmpl w:val="00000066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8">
    <w:nsid w:val="00000068"/>
    <w:multiLevelType w:val="singleLevel"/>
    <w:tmpl w:val="00000068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240"/>
      </w:pPr>
      <w:rPr>
        <w:rFonts w:hint="eastAsia"/>
      </w:rPr>
    </w:lvl>
  </w:abstractNum>
  <w:abstractNum w:abstractNumId="39">
    <w:nsid w:val="0000006A"/>
    <w:multiLevelType w:val="multilevel"/>
    <w:tmpl w:val="0000006A"/>
    <w:lvl w:ilvl="0">
      <w:start w:val="3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0">
    <w:nsid w:val="00000072"/>
    <w:multiLevelType w:val="multilevel"/>
    <w:tmpl w:val="00000072"/>
    <w:lvl w:ilvl="0">
      <w:start w:val="30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1">
    <w:nsid w:val="00000075"/>
    <w:multiLevelType w:val="multilevel"/>
    <w:tmpl w:val="00000075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2">
    <w:nsid w:val="00000077"/>
    <w:multiLevelType w:val="multilevel"/>
    <w:tmpl w:val="00000077"/>
    <w:lvl w:ilvl="0">
      <w:start w:val="29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3">
    <w:nsid w:val="0D844472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4">
    <w:nsid w:val="5535C9C0"/>
    <w:multiLevelType w:val="singleLevel"/>
    <w:tmpl w:val="5535C9C0"/>
    <w:lvl w:ilvl="0">
      <w:start w:val="3"/>
      <w:numFmt w:val="chineseCounting"/>
      <w:suff w:val="nothing"/>
      <w:lvlText w:val="%1、"/>
      <w:lvlJc w:val="left"/>
    </w:lvl>
  </w:abstractNum>
  <w:abstractNum w:abstractNumId="45">
    <w:nsid w:val="5536FE69"/>
    <w:multiLevelType w:val="singleLevel"/>
    <w:tmpl w:val="5536FE69"/>
    <w:lvl w:ilvl="0">
      <w:start w:val="7"/>
      <w:numFmt w:val="chineseCounting"/>
      <w:suff w:val="nothing"/>
      <w:lvlText w:val="%1、"/>
      <w:lvlJc w:val="left"/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24"/>
  </w:num>
  <w:num w:numId="5">
    <w:abstractNumId w:val="32"/>
  </w:num>
  <w:num w:numId="6">
    <w:abstractNumId w:val="6"/>
  </w:num>
  <w:num w:numId="7">
    <w:abstractNumId w:val="31"/>
  </w:num>
  <w:num w:numId="8">
    <w:abstractNumId w:val="37"/>
  </w:num>
  <w:num w:numId="9">
    <w:abstractNumId w:val="15"/>
  </w:num>
  <w:num w:numId="10">
    <w:abstractNumId w:val="38"/>
  </w:num>
  <w:num w:numId="11">
    <w:abstractNumId w:val="43"/>
  </w:num>
  <w:num w:numId="12">
    <w:abstractNumId w:val="17"/>
  </w:num>
  <w:num w:numId="13">
    <w:abstractNumId w:val="36"/>
  </w:num>
  <w:num w:numId="14">
    <w:abstractNumId w:val="18"/>
  </w:num>
  <w:num w:numId="15">
    <w:abstractNumId w:val="21"/>
  </w:num>
  <w:num w:numId="16">
    <w:abstractNumId w:val="41"/>
  </w:num>
  <w:num w:numId="17">
    <w:abstractNumId w:val="30"/>
  </w:num>
  <w:num w:numId="18">
    <w:abstractNumId w:val="11"/>
  </w:num>
  <w:num w:numId="19">
    <w:abstractNumId w:val="34"/>
  </w:num>
  <w:num w:numId="20">
    <w:abstractNumId w:val="14"/>
  </w:num>
  <w:num w:numId="21">
    <w:abstractNumId w:val="8"/>
  </w:num>
  <w:num w:numId="22">
    <w:abstractNumId w:val="0"/>
  </w:num>
  <w:num w:numId="23">
    <w:abstractNumId w:val="7"/>
  </w:num>
  <w:num w:numId="24">
    <w:abstractNumId w:val="19"/>
  </w:num>
  <w:num w:numId="25">
    <w:abstractNumId w:val="22"/>
  </w:num>
  <w:num w:numId="26">
    <w:abstractNumId w:val="9"/>
  </w:num>
  <w:num w:numId="27">
    <w:abstractNumId w:val="4"/>
  </w:num>
  <w:num w:numId="28">
    <w:abstractNumId w:val="16"/>
  </w:num>
  <w:num w:numId="29">
    <w:abstractNumId w:val="27"/>
  </w:num>
  <w:num w:numId="30">
    <w:abstractNumId w:val="23"/>
  </w:num>
  <w:num w:numId="31">
    <w:abstractNumId w:val="10"/>
  </w:num>
  <w:num w:numId="32">
    <w:abstractNumId w:val="25"/>
  </w:num>
  <w:num w:numId="33">
    <w:abstractNumId w:val="33"/>
  </w:num>
  <w:num w:numId="34">
    <w:abstractNumId w:val="42"/>
  </w:num>
  <w:num w:numId="35">
    <w:abstractNumId w:val="40"/>
  </w:num>
  <w:num w:numId="36">
    <w:abstractNumId w:val="28"/>
  </w:num>
  <w:num w:numId="37">
    <w:abstractNumId w:val="3"/>
  </w:num>
  <w:num w:numId="38">
    <w:abstractNumId w:val="26"/>
  </w:num>
  <w:num w:numId="39">
    <w:abstractNumId w:val="35"/>
  </w:num>
  <w:num w:numId="40">
    <w:abstractNumId w:val="12"/>
  </w:num>
  <w:num w:numId="41">
    <w:abstractNumId w:val="5"/>
  </w:num>
  <w:num w:numId="42">
    <w:abstractNumId w:val="39"/>
  </w:num>
  <w:num w:numId="43">
    <w:abstractNumId w:val="29"/>
  </w:num>
  <w:num w:numId="44">
    <w:abstractNumId w:val="1"/>
  </w:num>
  <w:num w:numId="45">
    <w:abstractNumId w:val="44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200"/>
    <w:rsid w:val="000101F3"/>
    <w:rsid w:val="00010579"/>
    <w:rsid w:val="00044362"/>
    <w:rsid w:val="000658A3"/>
    <w:rsid w:val="00067D8F"/>
    <w:rsid w:val="000B36CF"/>
    <w:rsid w:val="000B4909"/>
    <w:rsid w:val="000E3B43"/>
    <w:rsid w:val="000E761D"/>
    <w:rsid w:val="000F58E8"/>
    <w:rsid w:val="001063E7"/>
    <w:rsid w:val="001407C4"/>
    <w:rsid w:val="00151758"/>
    <w:rsid w:val="00182349"/>
    <w:rsid w:val="001830E1"/>
    <w:rsid w:val="00192481"/>
    <w:rsid w:val="001F4129"/>
    <w:rsid w:val="00246F3D"/>
    <w:rsid w:val="00247720"/>
    <w:rsid w:val="00254A52"/>
    <w:rsid w:val="002600CF"/>
    <w:rsid w:val="002673D1"/>
    <w:rsid w:val="00267ECB"/>
    <w:rsid w:val="00284A79"/>
    <w:rsid w:val="00297D89"/>
    <w:rsid w:val="00301B33"/>
    <w:rsid w:val="003112DA"/>
    <w:rsid w:val="003735D3"/>
    <w:rsid w:val="00383427"/>
    <w:rsid w:val="003A255D"/>
    <w:rsid w:val="003E38FE"/>
    <w:rsid w:val="00436B9C"/>
    <w:rsid w:val="00456357"/>
    <w:rsid w:val="00460153"/>
    <w:rsid w:val="004B3BA4"/>
    <w:rsid w:val="004C5541"/>
    <w:rsid w:val="004D4283"/>
    <w:rsid w:val="004F4BE4"/>
    <w:rsid w:val="004F5E1F"/>
    <w:rsid w:val="00522FBF"/>
    <w:rsid w:val="00530D5C"/>
    <w:rsid w:val="00570AB0"/>
    <w:rsid w:val="00582875"/>
    <w:rsid w:val="00584963"/>
    <w:rsid w:val="005937C3"/>
    <w:rsid w:val="005A6E87"/>
    <w:rsid w:val="005B353C"/>
    <w:rsid w:val="005C1757"/>
    <w:rsid w:val="005E1EAC"/>
    <w:rsid w:val="005F7CDF"/>
    <w:rsid w:val="00605FF6"/>
    <w:rsid w:val="00617E12"/>
    <w:rsid w:val="00622FD4"/>
    <w:rsid w:val="0064392E"/>
    <w:rsid w:val="006707EB"/>
    <w:rsid w:val="006F6A16"/>
    <w:rsid w:val="00702BDD"/>
    <w:rsid w:val="00702F73"/>
    <w:rsid w:val="00726A44"/>
    <w:rsid w:val="00742EFA"/>
    <w:rsid w:val="00793E33"/>
    <w:rsid w:val="007978E5"/>
    <w:rsid w:val="007D0DA3"/>
    <w:rsid w:val="007E12C1"/>
    <w:rsid w:val="007E45BA"/>
    <w:rsid w:val="008074C4"/>
    <w:rsid w:val="00807966"/>
    <w:rsid w:val="00860B1E"/>
    <w:rsid w:val="008871F0"/>
    <w:rsid w:val="00892F1E"/>
    <w:rsid w:val="008A542A"/>
    <w:rsid w:val="008F61FB"/>
    <w:rsid w:val="0094301F"/>
    <w:rsid w:val="009837D4"/>
    <w:rsid w:val="009B5EC9"/>
    <w:rsid w:val="009D08BB"/>
    <w:rsid w:val="00A04616"/>
    <w:rsid w:val="00AC4690"/>
    <w:rsid w:val="00AD185B"/>
    <w:rsid w:val="00B357CB"/>
    <w:rsid w:val="00BB0A06"/>
    <w:rsid w:val="00BF69D1"/>
    <w:rsid w:val="00C12536"/>
    <w:rsid w:val="00C314DE"/>
    <w:rsid w:val="00C31D4E"/>
    <w:rsid w:val="00C4341B"/>
    <w:rsid w:val="00C61D0F"/>
    <w:rsid w:val="00C76ABF"/>
    <w:rsid w:val="00C83DB7"/>
    <w:rsid w:val="00CA60B7"/>
    <w:rsid w:val="00CF1CE0"/>
    <w:rsid w:val="00D30C7F"/>
    <w:rsid w:val="00D854FF"/>
    <w:rsid w:val="00D8649C"/>
    <w:rsid w:val="00D9043B"/>
    <w:rsid w:val="00DA404E"/>
    <w:rsid w:val="00E03ED2"/>
    <w:rsid w:val="00E373BE"/>
    <w:rsid w:val="00E64874"/>
    <w:rsid w:val="00E824CB"/>
    <w:rsid w:val="00ED5200"/>
    <w:rsid w:val="00F03FD2"/>
    <w:rsid w:val="00F04B23"/>
    <w:rsid w:val="00F2397D"/>
    <w:rsid w:val="00F35285"/>
    <w:rsid w:val="00F8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16"/>
    <w:pPr>
      <w:widowControl w:val="0"/>
      <w:jc w:val="both"/>
    </w:pPr>
  </w:style>
  <w:style w:type="paragraph" w:styleId="2">
    <w:name w:val="heading 2"/>
    <w:basedOn w:val="a"/>
    <w:next w:val="a0"/>
    <w:link w:val="2Char"/>
    <w:qFormat/>
    <w:rsid w:val="00383427"/>
    <w:pPr>
      <w:keepNext/>
      <w:keepLines/>
      <w:spacing w:before="260" w:after="260" w:line="413" w:lineRule="auto"/>
      <w:ind w:left="420" w:hanging="420"/>
      <w:jc w:val="center"/>
      <w:outlineLvl w:val="1"/>
    </w:pPr>
    <w:rPr>
      <w:rFonts w:ascii="Arial" w:eastAsia="黑体" w:hAnsi="Arial" w:cs="Times New Roman"/>
      <w:b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ED5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ED520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D5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D5200"/>
    <w:rPr>
      <w:sz w:val="18"/>
      <w:szCs w:val="18"/>
    </w:rPr>
  </w:style>
  <w:style w:type="character" w:customStyle="1" w:styleId="2Char">
    <w:name w:val="标题 2 Char"/>
    <w:basedOn w:val="a1"/>
    <w:link w:val="2"/>
    <w:rsid w:val="00383427"/>
    <w:rPr>
      <w:rFonts w:ascii="Arial" w:eastAsia="黑体" w:hAnsi="Arial" w:cs="Times New Roman"/>
      <w:b/>
      <w:sz w:val="32"/>
      <w:szCs w:val="24"/>
    </w:rPr>
  </w:style>
  <w:style w:type="paragraph" w:styleId="a0">
    <w:name w:val="Normal Indent"/>
    <w:basedOn w:val="a"/>
    <w:rsid w:val="00383427"/>
    <w:pPr>
      <w:ind w:firstLine="420"/>
    </w:pPr>
    <w:rPr>
      <w:rFonts w:ascii="Times New Roman" w:eastAsia="宋体" w:hAnsi="Times New Roman" w:cs="Times New Roman"/>
      <w:szCs w:val="24"/>
    </w:rPr>
  </w:style>
  <w:style w:type="paragraph" w:styleId="a6">
    <w:name w:val="Plain Text"/>
    <w:basedOn w:val="a"/>
    <w:link w:val="Char1"/>
    <w:rsid w:val="00383427"/>
    <w:rPr>
      <w:rFonts w:ascii="宋体" w:eastAsia="宋体" w:hAnsi="Courier New" w:cs="Times New Roman"/>
      <w:szCs w:val="24"/>
    </w:rPr>
  </w:style>
  <w:style w:type="character" w:customStyle="1" w:styleId="Char1">
    <w:name w:val="纯文本 Char"/>
    <w:basedOn w:val="a1"/>
    <w:link w:val="a6"/>
    <w:rsid w:val="00383427"/>
    <w:rPr>
      <w:rFonts w:ascii="宋体" w:eastAsia="宋体" w:hAnsi="Courier New" w:cs="Times New Roman"/>
      <w:szCs w:val="24"/>
    </w:rPr>
  </w:style>
  <w:style w:type="paragraph" w:styleId="a7">
    <w:name w:val="List Paragraph"/>
    <w:basedOn w:val="a"/>
    <w:qFormat/>
    <w:rsid w:val="0038342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8">
    <w:name w:val="page number"/>
    <w:basedOn w:val="a1"/>
    <w:rsid w:val="00C76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CFEE-AED5-4317-9354-F035D47D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98</Words>
  <Characters>564</Characters>
  <Application>Microsoft Office Word</Application>
  <DocSecurity>0</DocSecurity>
  <Lines>4</Lines>
  <Paragraphs>1</Paragraphs>
  <ScaleCrop>false</ScaleCrop>
  <Company>Sky123.Org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马金星</cp:lastModifiedBy>
  <cp:revision>16</cp:revision>
  <cp:lastPrinted>2015-05-12T01:21:00Z</cp:lastPrinted>
  <dcterms:created xsi:type="dcterms:W3CDTF">2015-05-08T01:09:00Z</dcterms:created>
  <dcterms:modified xsi:type="dcterms:W3CDTF">2015-05-13T03:47:00Z</dcterms:modified>
</cp:coreProperties>
</file>