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F" w:rsidRPr="003904B8" w:rsidRDefault="00C76ABF" w:rsidP="00C76ABF">
      <w:pPr>
        <w:jc w:val="center"/>
        <w:rPr>
          <w:b/>
          <w:sz w:val="36"/>
          <w:szCs w:val="36"/>
        </w:rPr>
      </w:pPr>
      <w:r w:rsidRPr="003904B8">
        <w:rPr>
          <w:rFonts w:hint="eastAsia"/>
          <w:b/>
          <w:sz w:val="36"/>
          <w:szCs w:val="36"/>
        </w:rPr>
        <w:t>郑州大学拟购大型仪器设备申请表</w:t>
      </w:r>
    </w:p>
    <w:p w:rsidR="00C76ABF" w:rsidRPr="003904B8" w:rsidRDefault="00C76ABF" w:rsidP="008D57AE">
      <w:pPr>
        <w:spacing w:beforeLines="50"/>
        <w:rPr>
          <w:szCs w:val="21"/>
        </w:rPr>
      </w:pPr>
      <w:r>
        <w:rPr>
          <w:rFonts w:hint="eastAsia"/>
          <w:b/>
          <w:sz w:val="24"/>
          <w:szCs w:val="24"/>
        </w:rPr>
        <w:t xml:space="preserve">                        </w:t>
      </w:r>
      <w:r w:rsidRPr="003904B8">
        <w:rPr>
          <w:rFonts w:hint="eastAsia"/>
          <w:szCs w:val="21"/>
        </w:rPr>
        <w:t>【单价≥</w:t>
      </w:r>
      <w:r w:rsidRPr="003904B8">
        <w:rPr>
          <w:rFonts w:hint="eastAsia"/>
          <w:szCs w:val="21"/>
        </w:rPr>
        <w:t>50</w:t>
      </w:r>
      <w:r w:rsidRPr="003904B8">
        <w:rPr>
          <w:rFonts w:hint="eastAsia"/>
          <w:szCs w:val="21"/>
        </w:rPr>
        <w:t>万元人民币】</w:t>
      </w:r>
    </w:p>
    <w:p w:rsidR="00C76ABF" w:rsidRPr="004902B3" w:rsidRDefault="00C76ABF" w:rsidP="008D57AE">
      <w:pPr>
        <w:spacing w:beforeLines="100" w:afterLines="20"/>
        <w:rPr>
          <w:szCs w:val="21"/>
        </w:rPr>
      </w:pPr>
      <w:r w:rsidRPr="004902B3">
        <w:rPr>
          <w:rFonts w:hint="eastAsia"/>
          <w:sz w:val="24"/>
          <w:szCs w:val="24"/>
        </w:rPr>
        <w:t>项目名称：</w:t>
      </w:r>
      <w:r w:rsidRPr="004902B3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         </w:t>
      </w:r>
      <w:r w:rsidRPr="004902B3">
        <w:rPr>
          <w:rFonts w:hint="eastAsia"/>
          <w:sz w:val="24"/>
          <w:szCs w:val="24"/>
        </w:rPr>
        <w:t xml:space="preserve"> </w:t>
      </w:r>
      <w:r w:rsidRPr="004902B3">
        <w:rPr>
          <w:rFonts w:hint="eastAsia"/>
          <w:sz w:val="24"/>
          <w:szCs w:val="24"/>
        </w:rPr>
        <w:t>拟购设备序号：</w:t>
      </w:r>
      <w:r>
        <w:rPr>
          <w:rFonts w:hint="eastAsia"/>
          <w:sz w:val="24"/>
          <w:szCs w:val="24"/>
        </w:rPr>
        <w:t xml:space="preserve">              </w:t>
      </w:r>
      <w:r w:rsidRPr="004902B3">
        <w:rPr>
          <w:rFonts w:hint="eastAsia"/>
          <w:sz w:val="24"/>
          <w:szCs w:val="24"/>
        </w:rPr>
        <w:t>资金来源：</w:t>
      </w:r>
    </w:p>
    <w:tbl>
      <w:tblPr>
        <w:tblW w:w="964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8"/>
        <w:gridCol w:w="7397"/>
      </w:tblGrid>
      <w:tr w:rsidR="00C76ABF" w:rsidTr="00436B9C">
        <w:trPr>
          <w:trHeight w:val="420"/>
        </w:trPr>
        <w:tc>
          <w:tcPr>
            <w:tcW w:w="2248" w:type="dxa"/>
            <w:vMerge w:val="restart"/>
            <w:vAlign w:val="center"/>
          </w:tcPr>
          <w:p w:rsidR="00C76ABF" w:rsidRDefault="00C76ABF" w:rsidP="00436B9C">
            <w:pPr>
              <w:jc w:val="center"/>
              <w:rPr>
                <w:sz w:val="24"/>
                <w:szCs w:val="24"/>
              </w:rPr>
            </w:pPr>
            <w:r w:rsidRPr="00FE59D8">
              <w:rPr>
                <w:rFonts w:hint="eastAsia"/>
                <w:sz w:val="24"/>
                <w:szCs w:val="24"/>
              </w:rPr>
              <w:t>一、</w:t>
            </w:r>
            <w:r>
              <w:rPr>
                <w:rFonts w:hint="eastAsia"/>
                <w:sz w:val="24"/>
                <w:szCs w:val="24"/>
              </w:rPr>
              <w:t>拟购仪器设备</w:t>
            </w:r>
          </w:p>
          <w:p w:rsidR="00C76ABF" w:rsidRPr="00FE59D8" w:rsidRDefault="00C76ABF" w:rsidP="00436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（需提供三家以上厂家）</w:t>
            </w:r>
          </w:p>
        </w:tc>
        <w:tc>
          <w:tcPr>
            <w:tcW w:w="7397" w:type="dxa"/>
            <w:vAlign w:val="center"/>
          </w:tcPr>
          <w:p w:rsidR="00C76ABF" w:rsidRPr="00EF4ABE" w:rsidRDefault="00C76ABF" w:rsidP="00436B9C">
            <w:pPr>
              <w:rPr>
                <w:sz w:val="24"/>
                <w:szCs w:val="24"/>
              </w:rPr>
            </w:pPr>
            <w:r w:rsidRPr="00EF4ABE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C76ABF" w:rsidTr="00436B9C">
        <w:trPr>
          <w:trHeight w:val="1279"/>
        </w:trPr>
        <w:tc>
          <w:tcPr>
            <w:tcW w:w="2248" w:type="dxa"/>
            <w:vMerge/>
            <w:vAlign w:val="center"/>
          </w:tcPr>
          <w:p w:rsidR="00C76ABF" w:rsidRPr="00FE59D8" w:rsidRDefault="00C76ABF" w:rsidP="00436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7" w:type="dxa"/>
            <w:vAlign w:val="center"/>
          </w:tcPr>
          <w:p w:rsidR="00C76ABF" w:rsidRPr="00EF4ABE" w:rsidRDefault="00C76ABF" w:rsidP="00436B9C">
            <w:pPr>
              <w:rPr>
                <w:sz w:val="24"/>
                <w:szCs w:val="24"/>
              </w:rPr>
            </w:pPr>
            <w:r w:rsidRPr="00EF4ABE">
              <w:rPr>
                <w:rFonts w:hint="eastAsia"/>
                <w:sz w:val="24"/>
                <w:szCs w:val="24"/>
              </w:rPr>
              <w:t>参考厂家型号（</w:t>
            </w:r>
            <w:r w:rsidRPr="00EF4ABE">
              <w:rPr>
                <w:rFonts w:hint="eastAsia"/>
                <w:sz w:val="24"/>
                <w:szCs w:val="24"/>
              </w:rPr>
              <w:t>1</w:t>
            </w:r>
            <w:r w:rsidRPr="00EF4ABE">
              <w:rPr>
                <w:rFonts w:hint="eastAsia"/>
                <w:sz w:val="24"/>
                <w:szCs w:val="24"/>
              </w:rPr>
              <w:t>）：</w:t>
            </w:r>
          </w:p>
          <w:p w:rsidR="00C76ABF" w:rsidRPr="00EF4ABE" w:rsidRDefault="00C76ABF" w:rsidP="008D57AE">
            <w:pPr>
              <w:spacing w:beforeLines="50" w:afterLines="50"/>
              <w:rPr>
                <w:sz w:val="24"/>
                <w:szCs w:val="24"/>
              </w:rPr>
            </w:pPr>
            <w:r w:rsidRPr="00EF4ABE">
              <w:rPr>
                <w:rFonts w:hint="eastAsia"/>
                <w:sz w:val="24"/>
                <w:szCs w:val="24"/>
              </w:rPr>
              <w:t>参考厂家型号（</w:t>
            </w:r>
            <w:r w:rsidRPr="00EF4ABE">
              <w:rPr>
                <w:rFonts w:hint="eastAsia"/>
                <w:sz w:val="24"/>
                <w:szCs w:val="24"/>
              </w:rPr>
              <w:t>2</w:t>
            </w:r>
            <w:r w:rsidRPr="00EF4ABE">
              <w:rPr>
                <w:rFonts w:hint="eastAsia"/>
                <w:sz w:val="24"/>
                <w:szCs w:val="24"/>
              </w:rPr>
              <w:t>）：</w:t>
            </w:r>
          </w:p>
          <w:p w:rsidR="00C76ABF" w:rsidRPr="00EF4ABE" w:rsidRDefault="00C76ABF" w:rsidP="00436B9C">
            <w:pPr>
              <w:rPr>
                <w:sz w:val="24"/>
                <w:szCs w:val="24"/>
              </w:rPr>
            </w:pPr>
            <w:r w:rsidRPr="00EF4ABE">
              <w:rPr>
                <w:rFonts w:hint="eastAsia"/>
                <w:sz w:val="24"/>
                <w:szCs w:val="24"/>
              </w:rPr>
              <w:t>参考厂家型号（</w:t>
            </w:r>
            <w:r w:rsidRPr="00EF4ABE">
              <w:rPr>
                <w:rFonts w:hint="eastAsia"/>
                <w:sz w:val="24"/>
                <w:szCs w:val="24"/>
              </w:rPr>
              <w:t>3</w:t>
            </w:r>
            <w:r w:rsidRPr="00EF4ABE">
              <w:rPr>
                <w:rFonts w:hint="eastAsia"/>
                <w:sz w:val="24"/>
                <w:szCs w:val="24"/>
              </w:rPr>
              <w:t>）：</w:t>
            </w:r>
          </w:p>
        </w:tc>
      </w:tr>
      <w:tr w:rsidR="00C76ABF" w:rsidTr="008D57AE">
        <w:trPr>
          <w:trHeight w:val="2028"/>
        </w:trPr>
        <w:tc>
          <w:tcPr>
            <w:tcW w:w="9645" w:type="dxa"/>
            <w:gridSpan w:val="2"/>
            <w:tcBorders>
              <w:bottom w:val="single" w:sz="4" w:space="0" w:color="auto"/>
            </w:tcBorders>
          </w:tcPr>
          <w:p w:rsidR="00C76ABF" w:rsidRDefault="00C76ABF" w:rsidP="008D57AE">
            <w:pPr>
              <w:spacing w:beforeLines="50"/>
              <w:rPr>
                <w:sz w:val="24"/>
                <w:szCs w:val="24"/>
              </w:rPr>
            </w:pPr>
            <w:r w:rsidRPr="00FE59D8">
              <w:rPr>
                <w:rFonts w:hint="eastAsia"/>
                <w:sz w:val="24"/>
                <w:szCs w:val="24"/>
              </w:rPr>
              <w:t>二、项目概况</w:t>
            </w: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Pr="00FE59D8" w:rsidRDefault="00C76ABF" w:rsidP="00436B9C">
            <w:pPr>
              <w:rPr>
                <w:sz w:val="24"/>
                <w:szCs w:val="24"/>
              </w:rPr>
            </w:pPr>
          </w:p>
        </w:tc>
      </w:tr>
      <w:tr w:rsidR="00C76ABF" w:rsidTr="008D57AE">
        <w:trPr>
          <w:trHeight w:val="2028"/>
        </w:trPr>
        <w:tc>
          <w:tcPr>
            <w:tcW w:w="9645" w:type="dxa"/>
            <w:gridSpan w:val="2"/>
          </w:tcPr>
          <w:p w:rsidR="00C76ABF" w:rsidRDefault="00C76ABF" w:rsidP="008D57AE">
            <w:pPr>
              <w:spacing w:beforeLines="50"/>
              <w:rPr>
                <w:sz w:val="24"/>
                <w:szCs w:val="24"/>
              </w:rPr>
            </w:pPr>
            <w:r w:rsidRPr="00FE59D8">
              <w:rPr>
                <w:rFonts w:hint="eastAsia"/>
                <w:sz w:val="24"/>
                <w:szCs w:val="24"/>
              </w:rPr>
              <w:t>三、购置理由（拟购仪器设备的必要性、迫切性与可行性）</w:t>
            </w: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Pr="00FE59D8" w:rsidRDefault="00C76ABF" w:rsidP="00436B9C">
            <w:pPr>
              <w:rPr>
                <w:sz w:val="24"/>
                <w:szCs w:val="24"/>
              </w:rPr>
            </w:pPr>
          </w:p>
        </w:tc>
      </w:tr>
      <w:tr w:rsidR="00C76ABF" w:rsidTr="008D57AE">
        <w:trPr>
          <w:trHeight w:val="2028"/>
        </w:trPr>
        <w:tc>
          <w:tcPr>
            <w:tcW w:w="9645" w:type="dxa"/>
            <w:gridSpan w:val="2"/>
          </w:tcPr>
          <w:p w:rsidR="00C76ABF" w:rsidRDefault="00C76ABF" w:rsidP="008D57AE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 w:rsidRPr="00FE59D8">
              <w:rPr>
                <w:rFonts w:hint="eastAsia"/>
                <w:sz w:val="24"/>
                <w:szCs w:val="24"/>
              </w:rPr>
              <w:t>、拟购仪器设备所需基础条件落实情况（如房屋场地、水、电、燃气、网络等）</w:t>
            </w: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Pr="00D0316A" w:rsidRDefault="00C76ABF" w:rsidP="00436B9C">
            <w:pPr>
              <w:rPr>
                <w:sz w:val="24"/>
                <w:szCs w:val="24"/>
              </w:rPr>
            </w:pPr>
          </w:p>
        </w:tc>
      </w:tr>
      <w:tr w:rsidR="00C76ABF" w:rsidTr="008D57AE">
        <w:trPr>
          <w:trHeight w:val="1988"/>
        </w:trPr>
        <w:tc>
          <w:tcPr>
            <w:tcW w:w="9645" w:type="dxa"/>
            <w:gridSpan w:val="2"/>
          </w:tcPr>
          <w:p w:rsidR="00C76ABF" w:rsidRDefault="00C76ABF" w:rsidP="008D57AE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 w:rsidRPr="00FE59D8">
              <w:rPr>
                <w:rFonts w:hint="eastAsia"/>
                <w:sz w:val="24"/>
                <w:szCs w:val="24"/>
              </w:rPr>
              <w:t>、预期使用效益（年机时利用率、人员培养、可能产生的成果等）</w:t>
            </w: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Default="00C76ABF" w:rsidP="00436B9C">
            <w:pPr>
              <w:rPr>
                <w:sz w:val="24"/>
                <w:szCs w:val="24"/>
              </w:rPr>
            </w:pPr>
          </w:p>
          <w:p w:rsidR="00C76ABF" w:rsidRPr="00D0316A" w:rsidRDefault="00C76ABF" w:rsidP="00436B9C">
            <w:pPr>
              <w:rPr>
                <w:sz w:val="24"/>
                <w:szCs w:val="24"/>
              </w:rPr>
            </w:pPr>
          </w:p>
        </w:tc>
      </w:tr>
      <w:tr w:rsidR="00C76ABF" w:rsidTr="008D57AE">
        <w:trPr>
          <w:trHeight w:val="1863"/>
        </w:trPr>
        <w:tc>
          <w:tcPr>
            <w:tcW w:w="9645" w:type="dxa"/>
            <w:gridSpan w:val="2"/>
          </w:tcPr>
          <w:p w:rsidR="00C76ABF" w:rsidRDefault="00C76ABF" w:rsidP="00436B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 w:rsidRPr="00FE59D8">
              <w:rPr>
                <w:rFonts w:hint="eastAsia"/>
                <w:sz w:val="24"/>
                <w:szCs w:val="24"/>
              </w:rPr>
              <w:t>、共享计划</w:t>
            </w:r>
          </w:p>
          <w:p w:rsidR="00C76ABF" w:rsidRPr="00FE59D8" w:rsidRDefault="00C76ABF" w:rsidP="00436B9C">
            <w:pPr>
              <w:rPr>
                <w:sz w:val="24"/>
                <w:szCs w:val="24"/>
              </w:rPr>
            </w:pPr>
          </w:p>
        </w:tc>
      </w:tr>
    </w:tbl>
    <w:p w:rsidR="00383427" w:rsidRPr="008D57AE" w:rsidRDefault="00C76ABF" w:rsidP="000E761D">
      <w:pPr>
        <w:rPr>
          <w:color w:val="333333"/>
          <w:sz w:val="2"/>
          <w:szCs w:val="2"/>
        </w:rPr>
      </w:pPr>
      <w:r w:rsidRPr="00D513D5">
        <w:rPr>
          <w:rFonts w:asciiTheme="majorEastAsia" w:eastAsiaTheme="majorEastAsia" w:hAnsiTheme="majorEastAsia" w:hint="eastAsia"/>
          <w:sz w:val="24"/>
          <w:szCs w:val="24"/>
        </w:rPr>
        <w:t>填表人：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</w:t>
      </w:r>
      <w:r w:rsidRPr="00D513D5">
        <w:rPr>
          <w:rFonts w:asciiTheme="majorEastAsia" w:eastAsiaTheme="majorEastAsia" w:hAnsiTheme="majorEastAsia" w:hint="eastAsia"/>
          <w:sz w:val="24"/>
          <w:szCs w:val="24"/>
        </w:rPr>
        <w:t>联系</w:t>
      </w:r>
      <w:r>
        <w:rPr>
          <w:rFonts w:asciiTheme="majorEastAsia" w:eastAsiaTheme="majorEastAsia" w:hAnsiTheme="majorEastAsia" w:hint="eastAsia"/>
          <w:sz w:val="24"/>
          <w:szCs w:val="24"/>
        </w:rPr>
        <w:t>电话</w:t>
      </w:r>
      <w:r w:rsidRPr="00D513D5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</w:t>
      </w:r>
      <w:r w:rsidRPr="00D513D5">
        <w:rPr>
          <w:rFonts w:asciiTheme="majorEastAsia" w:eastAsiaTheme="majorEastAsia" w:hAnsiTheme="majorEastAsia" w:hint="eastAsia"/>
          <w:sz w:val="24"/>
          <w:szCs w:val="24"/>
        </w:rPr>
        <w:t xml:space="preserve"> E-mail</w:t>
      </w:r>
    </w:p>
    <w:sectPr w:rsidR="00383427" w:rsidRPr="008D57AE" w:rsidSect="006F6A1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BB" w:rsidRDefault="00122DBB" w:rsidP="00ED5200">
      <w:r>
        <w:separator/>
      </w:r>
    </w:p>
  </w:endnote>
  <w:endnote w:type="continuationSeparator" w:id="0">
    <w:p w:rsidR="00122DBB" w:rsidRDefault="00122DBB" w:rsidP="00ED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002A18">
    <w:pPr>
      <w:pStyle w:val="a5"/>
      <w:framePr w:wrap="around" w:vAnchor="text" w:hAnchor="margin" w:xAlign="right" w:y="2"/>
      <w:rPr>
        <w:rStyle w:val="a8"/>
      </w:rPr>
    </w:pPr>
    <w:r>
      <w:fldChar w:fldCharType="begin"/>
    </w:r>
    <w:r w:rsidR="00617E12">
      <w:rPr>
        <w:rStyle w:val="a8"/>
      </w:rPr>
      <w:instrText xml:space="preserve">PAGE  </w:instrText>
    </w:r>
    <w:r>
      <w:fldChar w:fldCharType="end"/>
    </w:r>
  </w:p>
  <w:p w:rsidR="00617E12" w:rsidRDefault="00617E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900"/>
      <w:docPartObj>
        <w:docPartGallery w:val="Page Numbers (Bottom of Page)"/>
        <w:docPartUnique/>
      </w:docPartObj>
    </w:sdtPr>
    <w:sdtContent>
      <w:p w:rsidR="00617E12" w:rsidRDefault="00002A18">
        <w:pPr>
          <w:pStyle w:val="a5"/>
          <w:jc w:val="right"/>
        </w:pPr>
        <w:fldSimple w:instr=" PAGE   \* MERGEFORMAT ">
          <w:r w:rsidR="008D57AE" w:rsidRPr="008D57AE">
            <w:rPr>
              <w:noProof/>
              <w:lang w:val="zh-CN"/>
            </w:rPr>
            <w:t>1</w:t>
          </w:r>
        </w:fldSimple>
      </w:p>
    </w:sdtContent>
  </w:sdt>
  <w:p w:rsidR="00617E12" w:rsidRDefault="00617E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BB" w:rsidRDefault="00122DBB" w:rsidP="00ED5200">
      <w:r>
        <w:separator/>
      </w:r>
    </w:p>
  </w:footnote>
  <w:footnote w:type="continuationSeparator" w:id="0">
    <w:p w:rsidR="00122DBB" w:rsidRDefault="00122DBB" w:rsidP="00ED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617E1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240"/>
      </w:pPr>
      <w:rPr>
        <w:rFonts w:hint="eastAsia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">
    <w:nsid w:val="00000011"/>
    <w:multiLevelType w:val="multilevel"/>
    <w:tmpl w:val="00000011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>
    <w:nsid w:val="00000013"/>
    <w:multiLevelType w:val="multilevel"/>
    <w:tmpl w:val="00000013"/>
    <w:lvl w:ilvl="0">
      <w:start w:val="2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>
    <w:nsid w:val="0000001A"/>
    <w:multiLevelType w:val="multilevel"/>
    <w:tmpl w:val="0000001A"/>
    <w:lvl w:ilvl="0">
      <w:start w:val="3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0000001D"/>
    <w:multiLevelType w:val="multilevel"/>
    <w:tmpl w:val="0000001D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7">
    <w:nsid w:val="0000001E"/>
    <w:multiLevelType w:val="multilevel"/>
    <w:tmpl w:val="0000001E"/>
    <w:lvl w:ilvl="0">
      <w:start w:val="2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0000001F"/>
    <w:multiLevelType w:val="multilevel"/>
    <w:tmpl w:val="0000001F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10">
    <w:nsid w:val="00000029"/>
    <w:multiLevelType w:val="multilevel"/>
    <w:tmpl w:val="00000029"/>
    <w:lvl w:ilvl="0">
      <w:start w:val="2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>
    <w:nsid w:val="0000002F"/>
    <w:multiLevelType w:val="singleLevel"/>
    <w:tmpl w:val="0000002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>
    <w:nsid w:val="00000031"/>
    <w:multiLevelType w:val="multilevel"/>
    <w:tmpl w:val="00000031"/>
    <w:lvl w:ilvl="0">
      <w:start w:val="3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00000033"/>
    <w:multiLevelType w:val="multilevel"/>
    <w:tmpl w:val="0000003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suff w:val="space"/>
      <w:lvlText w:val="%2."/>
      <w:lvlJc w:val="left"/>
      <w:pPr>
        <w:ind w:left="420" w:hanging="42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37"/>
    <w:multiLevelType w:val="singleLevel"/>
    <w:tmpl w:val="0000003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240"/>
      </w:pPr>
      <w:rPr>
        <w:rFonts w:hint="eastAsia"/>
      </w:rPr>
    </w:lvl>
  </w:abstractNum>
  <w:abstractNum w:abstractNumId="15">
    <w:nsid w:val="0000003A"/>
    <w:multiLevelType w:val="multilevel"/>
    <w:tmpl w:val="0000003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>
    <w:nsid w:val="0000003D"/>
    <w:multiLevelType w:val="multilevel"/>
    <w:tmpl w:val="0000003D"/>
    <w:lvl w:ilvl="0">
      <w:start w:val="2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00000040"/>
    <w:multiLevelType w:val="singleLevel"/>
    <w:tmpl w:val="00000040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240"/>
      </w:pPr>
      <w:rPr>
        <w:rFonts w:hint="eastAsia"/>
      </w:rPr>
    </w:lvl>
  </w:abstractNum>
  <w:abstractNum w:abstractNumId="18">
    <w:nsid w:val="00000041"/>
    <w:multiLevelType w:val="multilevel"/>
    <w:tmpl w:val="00000041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>
    <w:nsid w:val="00000044"/>
    <w:multiLevelType w:val="multilevel"/>
    <w:tmpl w:val="00000044"/>
    <w:lvl w:ilvl="0">
      <w:start w:val="2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>
    <w:nsid w:val="00000047"/>
    <w:multiLevelType w:val="singleLevel"/>
    <w:tmpl w:val="00000047"/>
    <w:lvl w:ilvl="0">
      <w:start w:val="1"/>
      <w:numFmt w:val="decimal"/>
      <w:lvlText w:val="%1）"/>
      <w:lvlJc w:val="left"/>
      <w:pPr>
        <w:tabs>
          <w:tab w:val="num" w:pos="890"/>
        </w:tabs>
        <w:ind w:left="890" w:hanging="465"/>
      </w:pPr>
      <w:rPr>
        <w:rFonts w:hint="default"/>
      </w:rPr>
    </w:lvl>
  </w:abstractNum>
  <w:abstractNum w:abstractNumId="21">
    <w:nsid w:val="00000048"/>
    <w:multiLevelType w:val="multilevel"/>
    <w:tmpl w:val="00000048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>
    <w:nsid w:val="00000049"/>
    <w:multiLevelType w:val="multilevel"/>
    <w:tmpl w:val="00000049"/>
    <w:lvl w:ilvl="0">
      <w:start w:val="2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3">
    <w:nsid w:val="0000004A"/>
    <w:multiLevelType w:val="multilevel"/>
    <w:tmpl w:val="0000004A"/>
    <w:lvl w:ilvl="0">
      <w:start w:val="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>
    <w:nsid w:val="0000004D"/>
    <w:multiLevelType w:val="multilevel"/>
    <w:tmpl w:val="0000004D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5">
    <w:nsid w:val="0000004E"/>
    <w:multiLevelType w:val="multilevel"/>
    <w:tmpl w:val="0000004E"/>
    <w:lvl w:ilvl="0">
      <w:start w:val="2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>
    <w:nsid w:val="0000004F"/>
    <w:multiLevelType w:val="multilevel"/>
    <w:tmpl w:val="0000004F"/>
    <w:lvl w:ilvl="0">
      <w:start w:val="3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7">
    <w:nsid w:val="00000050"/>
    <w:multiLevelType w:val="multilevel"/>
    <w:tmpl w:val="00000050"/>
    <w:lvl w:ilvl="0">
      <w:start w:val="2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8">
    <w:nsid w:val="00000055"/>
    <w:multiLevelType w:val="multilevel"/>
    <w:tmpl w:val="00000055"/>
    <w:lvl w:ilvl="0">
      <w:start w:val="3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9">
    <w:nsid w:val="00000057"/>
    <w:multiLevelType w:val="multilevel"/>
    <w:tmpl w:val="00000057"/>
    <w:lvl w:ilvl="0">
      <w:start w:val="3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>
    <w:nsid w:val="00000058"/>
    <w:multiLevelType w:val="multilevel"/>
    <w:tmpl w:val="00000058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0000005D"/>
    <w:multiLevelType w:val="multilevel"/>
    <w:tmpl w:val="0000005D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3">
    <w:nsid w:val="00000060"/>
    <w:multiLevelType w:val="singleLevel"/>
    <w:tmpl w:val="0000006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240"/>
      </w:pPr>
      <w:rPr>
        <w:rFonts w:hint="eastAsia"/>
      </w:rPr>
    </w:lvl>
  </w:abstractNum>
  <w:abstractNum w:abstractNumId="34">
    <w:nsid w:val="00000061"/>
    <w:multiLevelType w:val="multilevel"/>
    <w:tmpl w:val="00000061"/>
    <w:lvl w:ilvl="0">
      <w:start w:val="1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>
    <w:nsid w:val="00000063"/>
    <w:multiLevelType w:val="multilevel"/>
    <w:tmpl w:val="00000063"/>
    <w:lvl w:ilvl="0">
      <w:start w:val="3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>
    <w:nsid w:val="00000064"/>
    <w:multiLevelType w:val="multilevel"/>
    <w:tmpl w:val="00000064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7">
    <w:nsid w:val="00000066"/>
    <w:multiLevelType w:val="multilevel"/>
    <w:tmpl w:val="00000066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8">
    <w:nsid w:val="00000068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240"/>
      </w:pPr>
      <w:rPr>
        <w:rFonts w:hint="eastAsia"/>
      </w:rPr>
    </w:lvl>
  </w:abstractNum>
  <w:abstractNum w:abstractNumId="39">
    <w:nsid w:val="0000006A"/>
    <w:multiLevelType w:val="multilevel"/>
    <w:tmpl w:val="0000006A"/>
    <w:lvl w:ilvl="0">
      <w:start w:val="3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>
    <w:nsid w:val="00000072"/>
    <w:multiLevelType w:val="multilevel"/>
    <w:tmpl w:val="00000072"/>
    <w:lvl w:ilvl="0">
      <w:start w:val="3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1">
    <w:nsid w:val="00000075"/>
    <w:multiLevelType w:val="multilevel"/>
    <w:tmpl w:val="00000075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2">
    <w:nsid w:val="00000077"/>
    <w:multiLevelType w:val="multilevel"/>
    <w:tmpl w:val="00000077"/>
    <w:lvl w:ilvl="0">
      <w:start w:val="2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>
    <w:nsid w:val="0D844472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>
    <w:nsid w:val="5535C9C0"/>
    <w:multiLevelType w:val="singleLevel"/>
    <w:tmpl w:val="5535C9C0"/>
    <w:lvl w:ilvl="0">
      <w:start w:val="3"/>
      <w:numFmt w:val="chineseCounting"/>
      <w:suff w:val="nothing"/>
      <w:lvlText w:val="%1、"/>
      <w:lvlJc w:val="left"/>
    </w:lvl>
  </w:abstractNum>
  <w:abstractNum w:abstractNumId="45">
    <w:nsid w:val="5536FE69"/>
    <w:multiLevelType w:val="singleLevel"/>
    <w:tmpl w:val="5536FE69"/>
    <w:lvl w:ilvl="0">
      <w:start w:val="7"/>
      <w:numFmt w:val="chineseCounting"/>
      <w:suff w:val="nothing"/>
      <w:lvlText w:val="%1、"/>
      <w:lvlJc w:val="left"/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4"/>
  </w:num>
  <w:num w:numId="5">
    <w:abstractNumId w:val="32"/>
  </w:num>
  <w:num w:numId="6">
    <w:abstractNumId w:val="6"/>
  </w:num>
  <w:num w:numId="7">
    <w:abstractNumId w:val="31"/>
  </w:num>
  <w:num w:numId="8">
    <w:abstractNumId w:val="37"/>
  </w:num>
  <w:num w:numId="9">
    <w:abstractNumId w:val="15"/>
  </w:num>
  <w:num w:numId="10">
    <w:abstractNumId w:val="38"/>
  </w:num>
  <w:num w:numId="11">
    <w:abstractNumId w:val="43"/>
  </w:num>
  <w:num w:numId="12">
    <w:abstractNumId w:val="17"/>
  </w:num>
  <w:num w:numId="13">
    <w:abstractNumId w:val="36"/>
  </w:num>
  <w:num w:numId="14">
    <w:abstractNumId w:val="18"/>
  </w:num>
  <w:num w:numId="15">
    <w:abstractNumId w:val="21"/>
  </w:num>
  <w:num w:numId="16">
    <w:abstractNumId w:val="41"/>
  </w:num>
  <w:num w:numId="17">
    <w:abstractNumId w:val="30"/>
  </w:num>
  <w:num w:numId="18">
    <w:abstractNumId w:val="11"/>
  </w:num>
  <w:num w:numId="19">
    <w:abstractNumId w:val="34"/>
  </w:num>
  <w:num w:numId="20">
    <w:abstractNumId w:val="14"/>
  </w:num>
  <w:num w:numId="21">
    <w:abstractNumId w:val="8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9"/>
  </w:num>
  <w:num w:numId="27">
    <w:abstractNumId w:val="4"/>
  </w:num>
  <w:num w:numId="28">
    <w:abstractNumId w:val="16"/>
  </w:num>
  <w:num w:numId="29">
    <w:abstractNumId w:val="27"/>
  </w:num>
  <w:num w:numId="30">
    <w:abstractNumId w:val="23"/>
  </w:num>
  <w:num w:numId="31">
    <w:abstractNumId w:val="10"/>
  </w:num>
  <w:num w:numId="32">
    <w:abstractNumId w:val="25"/>
  </w:num>
  <w:num w:numId="33">
    <w:abstractNumId w:val="33"/>
  </w:num>
  <w:num w:numId="34">
    <w:abstractNumId w:val="42"/>
  </w:num>
  <w:num w:numId="35">
    <w:abstractNumId w:val="40"/>
  </w:num>
  <w:num w:numId="36">
    <w:abstractNumId w:val="28"/>
  </w:num>
  <w:num w:numId="37">
    <w:abstractNumId w:val="3"/>
  </w:num>
  <w:num w:numId="38">
    <w:abstractNumId w:val="26"/>
  </w:num>
  <w:num w:numId="39">
    <w:abstractNumId w:val="35"/>
  </w:num>
  <w:num w:numId="40">
    <w:abstractNumId w:val="12"/>
  </w:num>
  <w:num w:numId="41">
    <w:abstractNumId w:val="5"/>
  </w:num>
  <w:num w:numId="42">
    <w:abstractNumId w:val="39"/>
  </w:num>
  <w:num w:numId="43">
    <w:abstractNumId w:val="29"/>
  </w:num>
  <w:num w:numId="44">
    <w:abstractNumId w:val="1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200"/>
    <w:rsid w:val="00002A18"/>
    <w:rsid w:val="000101F3"/>
    <w:rsid w:val="00010579"/>
    <w:rsid w:val="00044362"/>
    <w:rsid w:val="000658A3"/>
    <w:rsid w:val="00067D8F"/>
    <w:rsid w:val="000B36CF"/>
    <w:rsid w:val="000B4909"/>
    <w:rsid w:val="000E3B43"/>
    <w:rsid w:val="000E761D"/>
    <w:rsid w:val="000F58E8"/>
    <w:rsid w:val="001063E7"/>
    <w:rsid w:val="00122DBB"/>
    <w:rsid w:val="001407C4"/>
    <w:rsid w:val="00151758"/>
    <w:rsid w:val="00182349"/>
    <w:rsid w:val="001830E1"/>
    <w:rsid w:val="00192481"/>
    <w:rsid w:val="001F4129"/>
    <w:rsid w:val="00246F3D"/>
    <w:rsid w:val="00247720"/>
    <w:rsid w:val="002600CF"/>
    <w:rsid w:val="002673D1"/>
    <w:rsid w:val="00267ECB"/>
    <w:rsid w:val="00284A79"/>
    <w:rsid w:val="00297D89"/>
    <w:rsid w:val="00301B33"/>
    <w:rsid w:val="003112DA"/>
    <w:rsid w:val="003735D3"/>
    <w:rsid w:val="00383427"/>
    <w:rsid w:val="003A255D"/>
    <w:rsid w:val="003E38FE"/>
    <w:rsid w:val="00436B9C"/>
    <w:rsid w:val="00456357"/>
    <w:rsid w:val="00460153"/>
    <w:rsid w:val="004B3BA4"/>
    <w:rsid w:val="004C5541"/>
    <w:rsid w:val="004D4283"/>
    <w:rsid w:val="004F4BE4"/>
    <w:rsid w:val="004F5E1F"/>
    <w:rsid w:val="00522FBF"/>
    <w:rsid w:val="00530D5C"/>
    <w:rsid w:val="00570AB0"/>
    <w:rsid w:val="00582875"/>
    <w:rsid w:val="00584963"/>
    <w:rsid w:val="005937C3"/>
    <w:rsid w:val="005A6E87"/>
    <w:rsid w:val="005C1757"/>
    <w:rsid w:val="005E1EAC"/>
    <w:rsid w:val="005F7CDF"/>
    <w:rsid w:val="00605FF6"/>
    <w:rsid w:val="00617E12"/>
    <w:rsid w:val="00622FD4"/>
    <w:rsid w:val="0064392E"/>
    <w:rsid w:val="006707EB"/>
    <w:rsid w:val="006F6A16"/>
    <w:rsid w:val="00702BDD"/>
    <w:rsid w:val="00702F73"/>
    <w:rsid w:val="00726A44"/>
    <w:rsid w:val="00742EFA"/>
    <w:rsid w:val="007978E5"/>
    <w:rsid w:val="007D0DA3"/>
    <w:rsid w:val="007E12C1"/>
    <w:rsid w:val="007E45BA"/>
    <w:rsid w:val="008074C4"/>
    <w:rsid w:val="00807966"/>
    <w:rsid w:val="00860B1E"/>
    <w:rsid w:val="008871F0"/>
    <w:rsid w:val="00892F1E"/>
    <w:rsid w:val="008A542A"/>
    <w:rsid w:val="008D57AE"/>
    <w:rsid w:val="008F61FB"/>
    <w:rsid w:val="0094301F"/>
    <w:rsid w:val="009837D4"/>
    <w:rsid w:val="009B5EC9"/>
    <w:rsid w:val="009D08BB"/>
    <w:rsid w:val="00A04616"/>
    <w:rsid w:val="00AC4690"/>
    <w:rsid w:val="00AD185B"/>
    <w:rsid w:val="00B357CB"/>
    <w:rsid w:val="00BB0A06"/>
    <w:rsid w:val="00BF69D1"/>
    <w:rsid w:val="00C12536"/>
    <w:rsid w:val="00C314DE"/>
    <w:rsid w:val="00C31D4E"/>
    <w:rsid w:val="00C4341B"/>
    <w:rsid w:val="00C61D0F"/>
    <w:rsid w:val="00C76ABF"/>
    <w:rsid w:val="00C83DB7"/>
    <w:rsid w:val="00CA60B7"/>
    <w:rsid w:val="00CF1CE0"/>
    <w:rsid w:val="00D30C7F"/>
    <w:rsid w:val="00D854FF"/>
    <w:rsid w:val="00D8649C"/>
    <w:rsid w:val="00D9043B"/>
    <w:rsid w:val="00DA404E"/>
    <w:rsid w:val="00E03ED2"/>
    <w:rsid w:val="00E373BE"/>
    <w:rsid w:val="00E64874"/>
    <w:rsid w:val="00E824CB"/>
    <w:rsid w:val="00ED5200"/>
    <w:rsid w:val="00F03FD2"/>
    <w:rsid w:val="00F04B23"/>
    <w:rsid w:val="00F2397D"/>
    <w:rsid w:val="00F35285"/>
    <w:rsid w:val="00F8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6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383427"/>
    <w:pPr>
      <w:keepNext/>
      <w:keepLines/>
      <w:spacing w:before="260" w:after="260" w:line="413" w:lineRule="auto"/>
      <w:ind w:left="420" w:hanging="420"/>
      <w:jc w:val="center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ED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D52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5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D5200"/>
    <w:rPr>
      <w:sz w:val="18"/>
      <w:szCs w:val="18"/>
    </w:rPr>
  </w:style>
  <w:style w:type="character" w:customStyle="1" w:styleId="2Char">
    <w:name w:val="标题 2 Char"/>
    <w:basedOn w:val="a1"/>
    <w:link w:val="2"/>
    <w:rsid w:val="00383427"/>
    <w:rPr>
      <w:rFonts w:ascii="Arial" w:eastAsia="黑体" w:hAnsi="Arial" w:cs="Times New Roman"/>
      <w:b/>
      <w:sz w:val="32"/>
      <w:szCs w:val="24"/>
    </w:rPr>
  </w:style>
  <w:style w:type="paragraph" w:styleId="a0">
    <w:name w:val="Normal Indent"/>
    <w:basedOn w:val="a"/>
    <w:rsid w:val="00383427"/>
    <w:pPr>
      <w:ind w:firstLine="420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383427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1"/>
    <w:link w:val="a6"/>
    <w:rsid w:val="00383427"/>
    <w:rPr>
      <w:rFonts w:ascii="宋体" w:eastAsia="宋体" w:hAnsi="Courier New" w:cs="Times New Roman"/>
      <w:szCs w:val="24"/>
    </w:rPr>
  </w:style>
  <w:style w:type="paragraph" w:styleId="a7">
    <w:name w:val="List Paragraph"/>
    <w:basedOn w:val="a"/>
    <w:qFormat/>
    <w:rsid w:val="003834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1"/>
    <w:rsid w:val="00C7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80FF-057B-4BF3-8CE8-C3D7416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马金星</cp:lastModifiedBy>
  <cp:revision>16</cp:revision>
  <cp:lastPrinted>2015-05-12T01:21:00Z</cp:lastPrinted>
  <dcterms:created xsi:type="dcterms:W3CDTF">2015-05-08T01:09:00Z</dcterms:created>
  <dcterms:modified xsi:type="dcterms:W3CDTF">2015-05-13T03:43:00Z</dcterms:modified>
</cp:coreProperties>
</file>