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23" w:rsidRPr="002D2FC9" w:rsidRDefault="00F04B23" w:rsidP="004B3776">
      <w:pPr>
        <w:spacing w:beforeLines="50" w:afterLines="100"/>
        <w:jc w:val="center"/>
        <w:rPr>
          <w:b/>
          <w:sz w:val="36"/>
          <w:szCs w:val="36"/>
        </w:rPr>
      </w:pPr>
      <w:r w:rsidRPr="002D2FC9">
        <w:rPr>
          <w:rFonts w:hint="eastAsia"/>
          <w:b/>
          <w:sz w:val="36"/>
          <w:szCs w:val="36"/>
        </w:rPr>
        <w:t>郑州大学拟购大型仪器设备专家初审意见表</w:t>
      </w:r>
    </w:p>
    <w:tbl>
      <w:tblPr>
        <w:tblW w:w="964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  <w:gridCol w:w="2634"/>
        <w:gridCol w:w="1134"/>
        <w:gridCol w:w="4137"/>
      </w:tblGrid>
      <w:tr w:rsidR="00F04B23" w:rsidTr="00436B9C">
        <w:trPr>
          <w:trHeight w:val="89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23" w:rsidRPr="001A6E18" w:rsidRDefault="00F04B23" w:rsidP="00436B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初审时间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23" w:rsidRPr="001A6E18" w:rsidRDefault="00F04B23" w:rsidP="00436B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23" w:rsidRPr="001A6E18" w:rsidRDefault="00F04B23" w:rsidP="00436B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地点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23" w:rsidRPr="001A6E18" w:rsidRDefault="00F04B23" w:rsidP="00436B9C">
            <w:pPr>
              <w:jc w:val="left"/>
              <w:rPr>
                <w:b/>
                <w:sz w:val="30"/>
                <w:szCs w:val="30"/>
              </w:rPr>
            </w:pPr>
          </w:p>
        </w:tc>
      </w:tr>
      <w:tr w:rsidR="00F04B23" w:rsidTr="007578C1">
        <w:trPr>
          <w:trHeight w:val="266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23" w:rsidRDefault="00F04B23" w:rsidP="00436B9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参加人员：</w:t>
            </w:r>
          </w:p>
        </w:tc>
      </w:tr>
      <w:tr w:rsidR="00F04B23" w:rsidTr="007578C1">
        <w:trPr>
          <w:trHeight w:val="4663"/>
        </w:trPr>
        <w:tc>
          <w:tcPr>
            <w:tcW w:w="9645" w:type="dxa"/>
            <w:gridSpan w:val="4"/>
          </w:tcPr>
          <w:p w:rsidR="00F04B23" w:rsidRDefault="00F04B23" w:rsidP="00436B9C">
            <w:pPr>
              <w:rPr>
                <w:b/>
                <w:sz w:val="28"/>
                <w:szCs w:val="28"/>
              </w:rPr>
            </w:pPr>
            <w:r w:rsidRPr="002D2FC9">
              <w:rPr>
                <w:rFonts w:hint="eastAsia"/>
                <w:b/>
                <w:sz w:val="28"/>
                <w:szCs w:val="28"/>
              </w:rPr>
              <w:t>会议记录：</w:t>
            </w:r>
          </w:p>
          <w:p w:rsidR="00F04B23" w:rsidRDefault="00F04B23" w:rsidP="00436B9C">
            <w:pPr>
              <w:rPr>
                <w:b/>
                <w:sz w:val="28"/>
                <w:szCs w:val="28"/>
              </w:rPr>
            </w:pPr>
          </w:p>
          <w:p w:rsidR="00F04B23" w:rsidRDefault="00F04B23" w:rsidP="00436B9C">
            <w:pPr>
              <w:rPr>
                <w:b/>
                <w:sz w:val="28"/>
                <w:szCs w:val="28"/>
              </w:rPr>
            </w:pPr>
          </w:p>
          <w:p w:rsidR="00F04B23" w:rsidRDefault="00F04B23" w:rsidP="00436B9C">
            <w:pPr>
              <w:rPr>
                <w:b/>
                <w:sz w:val="28"/>
                <w:szCs w:val="28"/>
              </w:rPr>
            </w:pPr>
          </w:p>
          <w:p w:rsidR="00F04B23" w:rsidRDefault="00F04B23" w:rsidP="00436B9C">
            <w:pPr>
              <w:rPr>
                <w:b/>
                <w:sz w:val="28"/>
                <w:szCs w:val="28"/>
              </w:rPr>
            </w:pPr>
          </w:p>
          <w:p w:rsidR="00F04B23" w:rsidRDefault="00F04B23" w:rsidP="00436B9C">
            <w:pPr>
              <w:rPr>
                <w:b/>
                <w:sz w:val="28"/>
                <w:szCs w:val="28"/>
              </w:rPr>
            </w:pPr>
          </w:p>
          <w:p w:rsidR="00F04B23" w:rsidRPr="000D6BB8" w:rsidRDefault="00F04B23" w:rsidP="00436B9C">
            <w:pPr>
              <w:rPr>
                <w:b/>
                <w:sz w:val="28"/>
                <w:szCs w:val="28"/>
              </w:rPr>
            </w:pPr>
          </w:p>
        </w:tc>
      </w:tr>
      <w:tr w:rsidR="00F04B23" w:rsidTr="007578C1">
        <w:trPr>
          <w:trHeight w:val="4389"/>
        </w:trPr>
        <w:tc>
          <w:tcPr>
            <w:tcW w:w="9645" w:type="dxa"/>
            <w:gridSpan w:val="4"/>
          </w:tcPr>
          <w:p w:rsidR="00F04B23" w:rsidRDefault="00F04B23" w:rsidP="00436B9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</w:t>
            </w:r>
            <w:r w:rsidRPr="000D6BB8">
              <w:rPr>
                <w:rFonts w:hint="eastAsia"/>
                <w:b/>
                <w:sz w:val="28"/>
                <w:szCs w:val="28"/>
              </w:rPr>
              <w:t>初审意见：</w:t>
            </w:r>
          </w:p>
          <w:p w:rsidR="00F04B23" w:rsidRDefault="00F04B23" w:rsidP="00436B9C">
            <w:pPr>
              <w:rPr>
                <w:b/>
                <w:sz w:val="28"/>
                <w:szCs w:val="28"/>
              </w:rPr>
            </w:pPr>
          </w:p>
          <w:p w:rsidR="00F04B23" w:rsidRDefault="00F04B23" w:rsidP="00436B9C">
            <w:pPr>
              <w:rPr>
                <w:rFonts w:hint="eastAsia"/>
                <w:b/>
                <w:sz w:val="28"/>
                <w:szCs w:val="28"/>
              </w:rPr>
            </w:pPr>
          </w:p>
          <w:p w:rsidR="007578C1" w:rsidRDefault="007578C1" w:rsidP="00436B9C">
            <w:pPr>
              <w:rPr>
                <w:b/>
                <w:sz w:val="28"/>
                <w:szCs w:val="28"/>
              </w:rPr>
            </w:pPr>
          </w:p>
          <w:p w:rsidR="00F04B23" w:rsidRDefault="00F04B23" w:rsidP="00436B9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</w:t>
            </w:r>
          </w:p>
          <w:p w:rsidR="00F04B23" w:rsidRDefault="00F04B23" w:rsidP="00436B9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  <w:p w:rsidR="00F04B23" w:rsidRPr="002D2FC9" w:rsidRDefault="00F04B23" w:rsidP="004B3776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383427" w:rsidRPr="007578C1" w:rsidRDefault="00383427" w:rsidP="000E761D">
      <w:pPr>
        <w:rPr>
          <w:color w:val="333333"/>
          <w:sz w:val="2"/>
          <w:szCs w:val="2"/>
        </w:rPr>
      </w:pPr>
    </w:p>
    <w:sectPr w:rsidR="00383427" w:rsidRPr="007578C1" w:rsidSect="006F6A16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D8" w:rsidRDefault="00D561D8" w:rsidP="00ED5200">
      <w:r>
        <w:separator/>
      </w:r>
    </w:p>
  </w:endnote>
  <w:endnote w:type="continuationSeparator" w:id="0">
    <w:p w:rsidR="00D561D8" w:rsidRDefault="00D561D8" w:rsidP="00ED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2" w:rsidRDefault="00FC0AF8">
    <w:pPr>
      <w:pStyle w:val="a5"/>
      <w:framePr w:wrap="around" w:vAnchor="text" w:hAnchor="margin" w:xAlign="right" w:y="2"/>
      <w:rPr>
        <w:rStyle w:val="a8"/>
      </w:rPr>
    </w:pPr>
    <w:r>
      <w:fldChar w:fldCharType="begin"/>
    </w:r>
    <w:r w:rsidR="00617E12">
      <w:rPr>
        <w:rStyle w:val="a8"/>
      </w:rPr>
      <w:instrText xml:space="preserve">PAGE  </w:instrText>
    </w:r>
    <w:r>
      <w:fldChar w:fldCharType="end"/>
    </w:r>
  </w:p>
  <w:p w:rsidR="00617E12" w:rsidRDefault="00617E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900"/>
      <w:docPartObj>
        <w:docPartGallery w:val="Page Numbers (Bottom of Page)"/>
        <w:docPartUnique/>
      </w:docPartObj>
    </w:sdtPr>
    <w:sdtContent>
      <w:p w:rsidR="00617E12" w:rsidRDefault="00FC0AF8">
        <w:pPr>
          <w:pStyle w:val="a5"/>
          <w:jc w:val="right"/>
        </w:pPr>
        <w:fldSimple w:instr=" PAGE   \* MERGEFORMAT ">
          <w:r w:rsidR="007578C1" w:rsidRPr="007578C1">
            <w:rPr>
              <w:noProof/>
              <w:lang w:val="zh-CN"/>
            </w:rPr>
            <w:t>1</w:t>
          </w:r>
        </w:fldSimple>
      </w:p>
    </w:sdtContent>
  </w:sdt>
  <w:p w:rsidR="00617E12" w:rsidRDefault="00617E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D8" w:rsidRDefault="00D561D8" w:rsidP="00ED5200">
      <w:r>
        <w:separator/>
      </w:r>
    </w:p>
  </w:footnote>
  <w:footnote w:type="continuationSeparator" w:id="0">
    <w:p w:rsidR="00D561D8" w:rsidRDefault="00D561D8" w:rsidP="00ED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2" w:rsidRDefault="00617E1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240"/>
      </w:pPr>
      <w:rPr>
        <w:rFonts w:hint="eastAsia"/>
      </w:r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">
    <w:nsid w:val="00000011"/>
    <w:multiLevelType w:val="multilevel"/>
    <w:tmpl w:val="00000011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4">
    <w:nsid w:val="00000013"/>
    <w:multiLevelType w:val="multilevel"/>
    <w:tmpl w:val="00000013"/>
    <w:lvl w:ilvl="0">
      <w:start w:val="2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>
    <w:nsid w:val="0000001A"/>
    <w:multiLevelType w:val="multilevel"/>
    <w:tmpl w:val="0000001A"/>
    <w:lvl w:ilvl="0">
      <w:start w:val="3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>
    <w:nsid w:val="0000001D"/>
    <w:multiLevelType w:val="multilevel"/>
    <w:tmpl w:val="0000001D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7">
    <w:nsid w:val="0000001E"/>
    <w:multiLevelType w:val="multilevel"/>
    <w:tmpl w:val="0000001E"/>
    <w:lvl w:ilvl="0">
      <w:start w:val="2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>
    <w:nsid w:val="0000001F"/>
    <w:multiLevelType w:val="multilevel"/>
    <w:tmpl w:val="0000001F"/>
    <w:lvl w:ilvl="0">
      <w:start w:val="1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>
    <w:nsid w:val="00000028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10">
    <w:nsid w:val="00000029"/>
    <w:multiLevelType w:val="multilevel"/>
    <w:tmpl w:val="00000029"/>
    <w:lvl w:ilvl="0">
      <w:start w:val="2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>
    <w:nsid w:val="0000002F"/>
    <w:multiLevelType w:val="singleLevel"/>
    <w:tmpl w:val="0000002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>
    <w:nsid w:val="00000031"/>
    <w:multiLevelType w:val="multilevel"/>
    <w:tmpl w:val="00000031"/>
    <w:lvl w:ilvl="0">
      <w:start w:val="3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>
    <w:nsid w:val="00000033"/>
    <w:multiLevelType w:val="multilevel"/>
    <w:tmpl w:val="00000033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suff w:val="space"/>
      <w:lvlText w:val="%2."/>
      <w:lvlJc w:val="left"/>
      <w:pPr>
        <w:ind w:left="420" w:hanging="420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0000037"/>
    <w:multiLevelType w:val="singleLevel"/>
    <w:tmpl w:val="0000003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240"/>
      </w:pPr>
      <w:rPr>
        <w:rFonts w:hint="eastAsia"/>
      </w:rPr>
    </w:lvl>
  </w:abstractNum>
  <w:abstractNum w:abstractNumId="15">
    <w:nsid w:val="0000003A"/>
    <w:multiLevelType w:val="multilevel"/>
    <w:tmpl w:val="0000003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>
    <w:nsid w:val="0000003D"/>
    <w:multiLevelType w:val="multilevel"/>
    <w:tmpl w:val="0000003D"/>
    <w:lvl w:ilvl="0">
      <w:start w:val="2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>
    <w:nsid w:val="00000040"/>
    <w:multiLevelType w:val="singleLevel"/>
    <w:tmpl w:val="00000040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240"/>
      </w:pPr>
      <w:rPr>
        <w:rFonts w:hint="eastAsia"/>
      </w:rPr>
    </w:lvl>
  </w:abstractNum>
  <w:abstractNum w:abstractNumId="18">
    <w:nsid w:val="00000041"/>
    <w:multiLevelType w:val="multilevel"/>
    <w:tmpl w:val="00000041"/>
    <w:lvl w:ilvl="0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>
    <w:nsid w:val="00000044"/>
    <w:multiLevelType w:val="multilevel"/>
    <w:tmpl w:val="00000044"/>
    <w:lvl w:ilvl="0">
      <w:start w:val="2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>
    <w:nsid w:val="00000047"/>
    <w:multiLevelType w:val="singleLevel"/>
    <w:tmpl w:val="00000047"/>
    <w:lvl w:ilvl="0">
      <w:start w:val="1"/>
      <w:numFmt w:val="decimal"/>
      <w:lvlText w:val="%1）"/>
      <w:lvlJc w:val="left"/>
      <w:pPr>
        <w:tabs>
          <w:tab w:val="num" w:pos="890"/>
        </w:tabs>
        <w:ind w:left="890" w:hanging="465"/>
      </w:pPr>
      <w:rPr>
        <w:rFonts w:hint="default"/>
      </w:rPr>
    </w:lvl>
  </w:abstractNum>
  <w:abstractNum w:abstractNumId="21">
    <w:nsid w:val="00000048"/>
    <w:multiLevelType w:val="multilevel"/>
    <w:tmpl w:val="00000048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2">
    <w:nsid w:val="00000049"/>
    <w:multiLevelType w:val="multilevel"/>
    <w:tmpl w:val="00000049"/>
    <w:lvl w:ilvl="0">
      <w:start w:val="2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3">
    <w:nsid w:val="0000004A"/>
    <w:multiLevelType w:val="multilevel"/>
    <w:tmpl w:val="0000004A"/>
    <w:lvl w:ilvl="0">
      <w:start w:val="2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>
    <w:nsid w:val="0000004D"/>
    <w:multiLevelType w:val="multilevel"/>
    <w:tmpl w:val="0000004D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5">
    <w:nsid w:val="0000004E"/>
    <w:multiLevelType w:val="multilevel"/>
    <w:tmpl w:val="0000004E"/>
    <w:lvl w:ilvl="0">
      <w:start w:val="2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6">
    <w:nsid w:val="0000004F"/>
    <w:multiLevelType w:val="multilevel"/>
    <w:tmpl w:val="0000004F"/>
    <w:lvl w:ilvl="0">
      <w:start w:val="3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7">
    <w:nsid w:val="00000050"/>
    <w:multiLevelType w:val="multilevel"/>
    <w:tmpl w:val="00000050"/>
    <w:lvl w:ilvl="0">
      <w:start w:val="2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8">
    <w:nsid w:val="00000055"/>
    <w:multiLevelType w:val="multilevel"/>
    <w:tmpl w:val="00000055"/>
    <w:lvl w:ilvl="0">
      <w:start w:val="3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9">
    <w:nsid w:val="00000057"/>
    <w:multiLevelType w:val="multilevel"/>
    <w:tmpl w:val="00000057"/>
    <w:lvl w:ilvl="0">
      <w:start w:val="3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0">
    <w:nsid w:val="00000058"/>
    <w:multiLevelType w:val="multilevel"/>
    <w:tmpl w:val="00000058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1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0000005D"/>
    <w:multiLevelType w:val="multilevel"/>
    <w:tmpl w:val="0000005D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3">
    <w:nsid w:val="00000060"/>
    <w:multiLevelType w:val="singleLevel"/>
    <w:tmpl w:val="00000060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240"/>
      </w:pPr>
      <w:rPr>
        <w:rFonts w:hint="eastAsia"/>
      </w:rPr>
    </w:lvl>
  </w:abstractNum>
  <w:abstractNum w:abstractNumId="34">
    <w:nsid w:val="00000061"/>
    <w:multiLevelType w:val="multilevel"/>
    <w:tmpl w:val="00000061"/>
    <w:lvl w:ilvl="0">
      <w:start w:val="1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5">
    <w:nsid w:val="00000063"/>
    <w:multiLevelType w:val="multilevel"/>
    <w:tmpl w:val="00000063"/>
    <w:lvl w:ilvl="0">
      <w:start w:val="3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>
    <w:nsid w:val="00000064"/>
    <w:multiLevelType w:val="multilevel"/>
    <w:tmpl w:val="00000064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7">
    <w:nsid w:val="00000066"/>
    <w:multiLevelType w:val="multilevel"/>
    <w:tmpl w:val="00000066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8">
    <w:nsid w:val="00000068"/>
    <w:multiLevelType w:val="singleLevel"/>
    <w:tmpl w:val="0000006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240"/>
      </w:pPr>
      <w:rPr>
        <w:rFonts w:hint="eastAsia"/>
      </w:rPr>
    </w:lvl>
  </w:abstractNum>
  <w:abstractNum w:abstractNumId="39">
    <w:nsid w:val="0000006A"/>
    <w:multiLevelType w:val="multilevel"/>
    <w:tmpl w:val="0000006A"/>
    <w:lvl w:ilvl="0">
      <w:start w:val="3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>
    <w:nsid w:val="00000072"/>
    <w:multiLevelType w:val="multilevel"/>
    <w:tmpl w:val="00000072"/>
    <w:lvl w:ilvl="0">
      <w:start w:val="3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1">
    <w:nsid w:val="00000075"/>
    <w:multiLevelType w:val="multilevel"/>
    <w:tmpl w:val="00000075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2">
    <w:nsid w:val="00000077"/>
    <w:multiLevelType w:val="multilevel"/>
    <w:tmpl w:val="00000077"/>
    <w:lvl w:ilvl="0">
      <w:start w:val="2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>
    <w:nsid w:val="0D844472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>
    <w:nsid w:val="5535C9C0"/>
    <w:multiLevelType w:val="singleLevel"/>
    <w:tmpl w:val="5535C9C0"/>
    <w:lvl w:ilvl="0">
      <w:start w:val="3"/>
      <w:numFmt w:val="chineseCounting"/>
      <w:suff w:val="nothing"/>
      <w:lvlText w:val="%1、"/>
      <w:lvlJc w:val="left"/>
    </w:lvl>
  </w:abstractNum>
  <w:abstractNum w:abstractNumId="45">
    <w:nsid w:val="5536FE69"/>
    <w:multiLevelType w:val="singleLevel"/>
    <w:tmpl w:val="5536FE69"/>
    <w:lvl w:ilvl="0">
      <w:start w:val="7"/>
      <w:numFmt w:val="chineseCounting"/>
      <w:suff w:val="nothing"/>
      <w:lvlText w:val="%1、"/>
      <w:lvlJc w:val="left"/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4"/>
  </w:num>
  <w:num w:numId="5">
    <w:abstractNumId w:val="32"/>
  </w:num>
  <w:num w:numId="6">
    <w:abstractNumId w:val="6"/>
  </w:num>
  <w:num w:numId="7">
    <w:abstractNumId w:val="31"/>
  </w:num>
  <w:num w:numId="8">
    <w:abstractNumId w:val="37"/>
  </w:num>
  <w:num w:numId="9">
    <w:abstractNumId w:val="15"/>
  </w:num>
  <w:num w:numId="10">
    <w:abstractNumId w:val="38"/>
  </w:num>
  <w:num w:numId="11">
    <w:abstractNumId w:val="43"/>
  </w:num>
  <w:num w:numId="12">
    <w:abstractNumId w:val="17"/>
  </w:num>
  <w:num w:numId="13">
    <w:abstractNumId w:val="36"/>
  </w:num>
  <w:num w:numId="14">
    <w:abstractNumId w:val="18"/>
  </w:num>
  <w:num w:numId="15">
    <w:abstractNumId w:val="21"/>
  </w:num>
  <w:num w:numId="16">
    <w:abstractNumId w:val="41"/>
  </w:num>
  <w:num w:numId="17">
    <w:abstractNumId w:val="30"/>
  </w:num>
  <w:num w:numId="18">
    <w:abstractNumId w:val="11"/>
  </w:num>
  <w:num w:numId="19">
    <w:abstractNumId w:val="34"/>
  </w:num>
  <w:num w:numId="20">
    <w:abstractNumId w:val="14"/>
  </w:num>
  <w:num w:numId="21">
    <w:abstractNumId w:val="8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9"/>
  </w:num>
  <w:num w:numId="27">
    <w:abstractNumId w:val="4"/>
  </w:num>
  <w:num w:numId="28">
    <w:abstractNumId w:val="16"/>
  </w:num>
  <w:num w:numId="29">
    <w:abstractNumId w:val="27"/>
  </w:num>
  <w:num w:numId="30">
    <w:abstractNumId w:val="23"/>
  </w:num>
  <w:num w:numId="31">
    <w:abstractNumId w:val="10"/>
  </w:num>
  <w:num w:numId="32">
    <w:abstractNumId w:val="25"/>
  </w:num>
  <w:num w:numId="33">
    <w:abstractNumId w:val="33"/>
  </w:num>
  <w:num w:numId="34">
    <w:abstractNumId w:val="42"/>
  </w:num>
  <w:num w:numId="35">
    <w:abstractNumId w:val="40"/>
  </w:num>
  <w:num w:numId="36">
    <w:abstractNumId w:val="28"/>
  </w:num>
  <w:num w:numId="37">
    <w:abstractNumId w:val="3"/>
  </w:num>
  <w:num w:numId="38">
    <w:abstractNumId w:val="26"/>
  </w:num>
  <w:num w:numId="39">
    <w:abstractNumId w:val="35"/>
  </w:num>
  <w:num w:numId="40">
    <w:abstractNumId w:val="12"/>
  </w:num>
  <w:num w:numId="41">
    <w:abstractNumId w:val="5"/>
  </w:num>
  <w:num w:numId="42">
    <w:abstractNumId w:val="39"/>
  </w:num>
  <w:num w:numId="43">
    <w:abstractNumId w:val="29"/>
  </w:num>
  <w:num w:numId="44">
    <w:abstractNumId w:val="1"/>
  </w:num>
  <w:num w:numId="45">
    <w:abstractNumId w:val="44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200"/>
    <w:rsid w:val="000101F3"/>
    <w:rsid w:val="00010579"/>
    <w:rsid w:val="00044362"/>
    <w:rsid w:val="000658A3"/>
    <w:rsid w:val="00067D8F"/>
    <w:rsid w:val="000B36CF"/>
    <w:rsid w:val="000B4909"/>
    <w:rsid w:val="000E3B43"/>
    <w:rsid w:val="000E761D"/>
    <w:rsid w:val="000F58E8"/>
    <w:rsid w:val="001063E7"/>
    <w:rsid w:val="001407C4"/>
    <w:rsid w:val="00151758"/>
    <w:rsid w:val="00182349"/>
    <w:rsid w:val="001830E1"/>
    <w:rsid w:val="00192481"/>
    <w:rsid w:val="001F4129"/>
    <w:rsid w:val="00246F3D"/>
    <w:rsid w:val="00247720"/>
    <w:rsid w:val="002600CF"/>
    <w:rsid w:val="002673D1"/>
    <w:rsid w:val="00267ECB"/>
    <w:rsid w:val="00284A79"/>
    <w:rsid w:val="00297D89"/>
    <w:rsid w:val="00301B33"/>
    <w:rsid w:val="003112DA"/>
    <w:rsid w:val="003735D3"/>
    <w:rsid w:val="00383427"/>
    <w:rsid w:val="003A255D"/>
    <w:rsid w:val="003E38FE"/>
    <w:rsid w:val="00436B9C"/>
    <w:rsid w:val="00456357"/>
    <w:rsid w:val="00460153"/>
    <w:rsid w:val="004B3776"/>
    <w:rsid w:val="004B3BA4"/>
    <w:rsid w:val="004C5541"/>
    <w:rsid w:val="004D4283"/>
    <w:rsid w:val="004F4BE4"/>
    <w:rsid w:val="004F5E1F"/>
    <w:rsid w:val="00522FBF"/>
    <w:rsid w:val="00530D5C"/>
    <w:rsid w:val="00570AB0"/>
    <w:rsid w:val="00582875"/>
    <w:rsid w:val="00584963"/>
    <w:rsid w:val="005937C3"/>
    <w:rsid w:val="005A6E87"/>
    <w:rsid w:val="005C1757"/>
    <w:rsid w:val="005E1EAC"/>
    <w:rsid w:val="005F7CDF"/>
    <w:rsid w:val="00605FF6"/>
    <w:rsid w:val="00617E12"/>
    <w:rsid w:val="00622FD4"/>
    <w:rsid w:val="0064392E"/>
    <w:rsid w:val="006707EB"/>
    <w:rsid w:val="006F6A16"/>
    <w:rsid w:val="00702BDD"/>
    <w:rsid w:val="00702F73"/>
    <w:rsid w:val="00726A44"/>
    <w:rsid w:val="00742EFA"/>
    <w:rsid w:val="007578C1"/>
    <w:rsid w:val="007978E5"/>
    <w:rsid w:val="007D0DA3"/>
    <w:rsid w:val="007E12C1"/>
    <w:rsid w:val="007E45BA"/>
    <w:rsid w:val="008074C4"/>
    <w:rsid w:val="00807966"/>
    <w:rsid w:val="00860B1E"/>
    <w:rsid w:val="008871F0"/>
    <w:rsid w:val="00892F1E"/>
    <w:rsid w:val="008A542A"/>
    <w:rsid w:val="008F61FB"/>
    <w:rsid w:val="0094301F"/>
    <w:rsid w:val="009837D4"/>
    <w:rsid w:val="009B5EC9"/>
    <w:rsid w:val="009D08BB"/>
    <w:rsid w:val="00A04616"/>
    <w:rsid w:val="00AC4690"/>
    <w:rsid w:val="00AD185B"/>
    <w:rsid w:val="00B357CB"/>
    <w:rsid w:val="00BB0A06"/>
    <w:rsid w:val="00BF69D1"/>
    <w:rsid w:val="00C12536"/>
    <w:rsid w:val="00C314DE"/>
    <w:rsid w:val="00C31D4E"/>
    <w:rsid w:val="00C4341B"/>
    <w:rsid w:val="00C61D0F"/>
    <w:rsid w:val="00C76ABF"/>
    <w:rsid w:val="00C83DB7"/>
    <w:rsid w:val="00CA60B7"/>
    <w:rsid w:val="00CF1CE0"/>
    <w:rsid w:val="00D30C7F"/>
    <w:rsid w:val="00D561D8"/>
    <w:rsid w:val="00D854FF"/>
    <w:rsid w:val="00D8649C"/>
    <w:rsid w:val="00D9043B"/>
    <w:rsid w:val="00DA404E"/>
    <w:rsid w:val="00E03ED2"/>
    <w:rsid w:val="00E373BE"/>
    <w:rsid w:val="00E64874"/>
    <w:rsid w:val="00E824CB"/>
    <w:rsid w:val="00ED5200"/>
    <w:rsid w:val="00F03FD2"/>
    <w:rsid w:val="00F04B23"/>
    <w:rsid w:val="00F2397D"/>
    <w:rsid w:val="00F35285"/>
    <w:rsid w:val="00F83E71"/>
    <w:rsid w:val="00FC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16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383427"/>
    <w:pPr>
      <w:keepNext/>
      <w:keepLines/>
      <w:spacing w:before="260" w:after="260" w:line="413" w:lineRule="auto"/>
      <w:ind w:left="420" w:hanging="420"/>
      <w:jc w:val="center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ED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D52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5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D5200"/>
    <w:rPr>
      <w:sz w:val="18"/>
      <w:szCs w:val="18"/>
    </w:rPr>
  </w:style>
  <w:style w:type="character" w:customStyle="1" w:styleId="2Char">
    <w:name w:val="标题 2 Char"/>
    <w:basedOn w:val="a1"/>
    <w:link w:val="2"/>
    <w:rsid w:val="00383427"/>
    <w:rPr>
      <w:rFonts w:ascii="Arial" w:eastAsia="黑体" w:hAnsi="Arial" w:cs="Times New Roman"/>
      <w:b/>
      <w:sz w:val="32"/>
      <w:szCs w:val="24"/>
    </w:rPr>
  </w:style>
  <w:style w:type="paragraph" w:styleId="a0">
    <w:name w:val="Normal Indent"/>
    <w:basedOn w:val="a"/>
    <w:rsid w:val="00383427"/>
    <w:pPr>
      <w:ind w:firstLine="420"/>
    </w:pPr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1"/>
    <w:rsid w:val="00383427"/>
    <w:rPr>
      <w:rFonts w:ascii="宋体" w:eastAsia="宋体" w:hAnsi="Courier New" w:cs="Times New Roman"/>
      <w:szCs w:val="24"/>
    </w:rPr>
  </w:style>
  <w:style w:type="character" w:customStyle="1" w:styleId="Char1">
    <w:name w:val="纯文本 Char"/>
    <w:basedOn w:val="a1"/>
    <w:link w:val="a6"/>
    <w:rsid w:val="00383427"/>
    <w:rPr>
      <w:rFonts w:ascii="宋体" w:eastAsia="宋体" w:hAnsi="Courier New" w:cs="Times New Roman"/>
      <w:szCs w:val="24"/>
    </w:rPr>
  </w:style>
  <w:style w:type="paragraph" w:styleId="a7">
    <w:name w:val="List Paragraph"/>
    <w:basedOn w:val="a"/>
    <w:qFormat/>
    <w:rsid w:val="0038342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page number"/>
    <w:basedOn w:val="a1"/>
    <w:rsid w:val="00C7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2D02-63E8-4C25-82CC-3103D681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马金星</cp:lastModifiedBy>
  <cp:revision>17</cp:revision>
  <cp:lastPrinted>2015-05-12T01:21:00Z</cp:lastPrinted>
  <dcterms:created xsi:type="dcterms:W3CDTF">2015-05-08T01:09:00Z</dcterms:created>
  <dcterms:modified xsi:type="dcterms:W3CDTF">2015-05-13T03:44:00Z</dcterms:modified>
</cp:coreProperties>
</file>