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7" w:rsidRPr="009474E6" w:rsidRDefault="00383427" w:rsidP="00383427">
      <w:pPr>
        <w:jc w:val="center"/>
        <w:rPr>
          <w:b/>
          <w:sz w:val="36"/>
          <w:szCs w:val="36"/>
        </w:rPr>
      </w:pPr>
      <w:r w:rsidRPr="009474E6">
        <w:rPr>
          <w:rFonts w:hint="eastAsia"/>
          <w:b/>
          <w:sz w:val="36"/>
          <w:szCs w:val="36"/>
        </w:rPr>
        <w:t>政府采购合同验收申请（模板）</w:t>
      </w:r>
    </w:p>
    <w:p w:rsidR="00383427" w:rsidRPr="00D40A9F" w:rsidRDefault="00383427" w:rsidP="00383427">
      <w:pPr>
        <w:rPr>
          <w:sz w:val="28"/>
          <w:szCs w:val="28"/>
        </w:rPr>
      </w:pP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>国有资产管理处：</w:t>
      </w: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我单位通过政府招标采购（合同编号：</w:t>
      </w:r>
      <w:r w:rsidRPr="009474E6">
        <w:rPr>
          <w:rFonts w:hint="eastAsia"/>
          <w:sz w:val="24"/>
        </w:rPr>
        <w:t>_________________</w:t>
      </w:r>
      <w:r w:rsidRPr="009474E6">
        <w:rPr>
          <w:rFonts w:hint="eastAsia"/>
          <w:sz w:val="24"/>
        </w:rPr>
        <w:t>）一批实验室</w:t>
      </w:r>
      <w:r w:rsidRPr="009474E6">
        <w:rPr>
          <w:rFonts w:hint="eastAsia"/>
          <w:sz w:val="24"/>
        </w:rPr>
        <w:t>/</w:t>
      </w:r>
      <w:r w:rsidRPr="009474E6">
        <w:rPr>
          <w:rFonts w:hint="eastAsia"/>
          <w:sz w:val="24"/>
        </w:rPr>
        <w:t>教学设备，该批设备的基本情况如下：</w:t>
      </w: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项目名称：</w:t>
      </w:r>
      <w:r w:rsidRPr="009474E6">
        <w:rPr>
          <w:sz w:val="24"/>
        </w:rPr>
        <w:softHyphen/>
      </w:r>
      <w:r w:rsidRPr="009474E6">
        <w:rPr>
          <w:rFonts w:hint="eastAsia"/>
          <w:sz w:val="24"/>
        </w:rPr>
        <w:softHyphen/>
        <w:t>______________________________________</w:t>
      </w: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资金来源：</w:t>
      </w:r>
      <w:r w:rsidRPr="009474E6">
        <w:rPr>
          <w:rFonts w:hint="eastAsia"/>
          <w:sz w:val="24"/>
        </w:rPr>
        <w:t>______________________________________</w:t>
      </w: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合同金额：</w:t>
      </w:r>
      <w:r w:rsidRPr="009474E6">
        <w:rPr>
          <w:rFonts w:hint="eastAsia"/>
          <w:sz w:val="24"/>
        </w:rPr>
        <w:t>______________________________________</w:t>
      </w: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中</w:t>
      </w:r>
      <w:r w:rsidRPr="009474E6">
        <w:rPr>
          <w:rFonts w:hint="eastAsia"/>
          <w:sz w:val="24"/>
        </w:rPr>
        <w:t xml:space="preserve"> </w:t>
      </w:r>
      <w:r w:rsidRPr="009474E6">
        <w:rPr>
          <w:rFonts w:hint="eastAsia"/>
          <w:sz w:val="24"/>
        </w:rPr>
        <w:t>标</w:t>
      </w:r>
      <w:r w:rsidRPr="009474E6">
        <w:rPr>
          <w:rFonts w:hint="eastAsia"/>
          <w:sz w:val="24"/>
        </w:rPr>
        <w:t xml:space="preserve"> </w:t>
      </w:r>
      <w:r w:rsidRPr="009474E6">
        <w:rPr>
          <w:rFonts w:hint="eastAsia"/>
          <w:sz w:val="24"/>
        </w:rPr>
        <w:t>商：</w:t>
      </w:r>
      <w:r w:rsidRPr="009474E6">
        <w:rPr>
          <w:rFonts w:hint="eastAsia"/>
          <w:sz w:val="24"/>
        </w:rPr>
        <w:t>______________________________________</w:t>
      </w: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主要设备：</w:t>
      </w:r>
      <w:r w:rsidRPr="009474E6">
        <w:rPr>
          <w:rFonts w:hint="eastAsia"/>
          <w:sz w:val="24"/>
        </w:rPr>
        <w:t>______________________________________</w:t>
      </w: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安放地点：</w:t>
      </w:r>
      <w:r w:rsidRPr="009474E6">
        <w:rPr>
          <w:rFonts w:hint="eastAsia"/>
          <w:sz w:val="24"/>
        </w:rPr>
        <w:t>______________________________________</w:t>
      </w:r>
    </w:p>
    <w:p w:rsidR="00383427" w:rsidRPr="009474E6" w:rsidRDefault="00383427" w:rsidP="00383427">
      <w:pPr>
        <w:spacing w:line="600" w:lineRule="exact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合同中涉及的设备已按规定日期全部安装到位，设备的名称、数量、规格型号、产地、备品备件、文本资料等已经由实验室管理人员验收核对无误，并办理了相关交接手续。该批设备经过</w:t>
      </w:r>
      <w:r w:rsidRPr="009474E6">
        <w:rPr>
          <w:sz w:val="24"/>
        </w:rPr>
        <w:t>______</w:t>
      </w:r>
      <w:r w:rsidRPr="009474E6">
        <w:rPr>
          <w:rFonts w:hint="eastAsia"/>
          <w:sz w:val="24"/>
        </w:rPr>
        <w:t>时间的试运行，各项性能指标达到合同要求。我单位组织</w:t>
      </w:r>
      <w:r w:rsidRPr="009474E6">
        <w:rPr>
          <w:rFonts w:hint="eastAsia"/>
          <w:sz w:val="24"/>
          <w:u w:val="single"/>
        </w:rPr>
        <w:t>3</w:t>
      </w:r>
      <w:r w:rsidRPr="009474E6">
        <w:rPr>
          <w:rFonts w:hint="eastAsia"/>
          <w:sz w:val="24"/>
          <w:u w:val="single"/>
        </w:rPr>
        <w:t>位</w:t>
      </w:r>
      <w:r w:rsidRPr="009474E6">
        <w:rPr>
          <w:rFonts w:hint="eastAsia"/>
          <w:sz w:val="24"/>
        </w:rPr>
        <w:t>（不少于</w:t>
      </w:r>
      <w:r w:rsidRPr="009474E6">
        <w:rPr>
          <w:rFonts w:hint="eastAsia"/>
          <w:sz w:val="24"/>
        </w:rPr>
        <w:t>3</w:t>
      </w:r>
      <w:r w:rsidRPr="009474E6">
        <w:rPr>
          <w:rFonts w:hint="eastAsia"/>
          <w:sz w:val="24"/>
        </w:rPr>
        <w:t>人）技术工程人员进行了初步验收，出具了初步验收合格报告（报告附后）。根据合同要求，我单位人员已经通过培训，可以对购置设备独立操作。现申请国有资产管理处组织专家工作组进行验收。</w:t>
      </w:r>
    </w:p>
    <w:p w:rsidR="00383427" w:rsidRPr="009474E6" w:rsidRDefault="00383427" w:rsidP="00383427">
      <w:pPr>
        <w:spacing w:line="480" w:lineRule="auto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联系人：</w:t>
      </w:r>
    </w:p>
    <w:p w:rsidR="00383427" w:rsidRPr="009474E6" w:rsidRDefault="00383427" w:rsidP="00383427">
      <w:pPr>
        <w:spacing w:line="480" w:lineRule="auto"/>
        <w:rPr>
          <w:sz w:val="24"/>
        </w:rPr>
      </w:pPr>
      <w:r w:rsidRPr="009474E6"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联系电话：</w:t>
      </w:r>
    </w:p>
    <w:p w:rsidR="00383427" w:rsidRPr="009474E6" w:rsidRDefault="00383427" w:rsidP="0038342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 w:rsidRPr="009474E6">
        <w:rPr>
          <w:rFonts w:hint="eastAsia"/>
          <w:sz w:val="24"/>
        </w:rPr>
        <w:t>单位名称：（盖章）</w:t>
      </w:r>
    </w:p>
    <w:p w:rsidR="00383427" w:rsidRPr="009474E6" w:rsidRDefault="00383427" w:rsidP="00383427">
      <w:pPr>
        <w:spacing w:line="480" w:lineRule="auto"/>
        <w:rPr>
          <w:sz w:val="24"/>
        </w:rPr>
      </w:pPr>
      <w:r w:rsidRPr="009474E6"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      </w:t>
      </w:r>
      <w:r w:rsidRPr="009474E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 w:rsidRPr="009474E6">
        <w:rPr>
          <w:rFonts w:hint="eastAsia"/>
          <w:sz w:val="24"/>
        </w:rPr>
        <w:t>日期：</w:t>
      </w:r>
    </w:p>
    <w:p w:rsidR="00383427" w:rsidRPr="00D8649C" w:rsidRDefault="00383427" w:rsidP="000E761D">
      <w:pPr>
        <w:rPr>
          <w:color w:val="333333"/>
          <w:szCs w:val="21"/>
        </w:rPr>
      </w:pPr>
    </w:p>
    <w:sectPr w:rsidR="00383427" w:rsidRPr="00D8649C" w:rsidSect="006F6A1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AA" w:rsidRDefault="00BF19AA" w:rsidP="00ED5200">
      <w:r>
        <w:separator/>
      </w:r>
    </w:p>
  </w:endnote>
  <w:endnote w:type="continuationSeparator" w:id="0">
    <w:p w:rsidR="00BF19AA" w:rsidRDefault="00BF19AA" w:rsidP="00ED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2" w:rsidRDefault="00BE1631">
    <w:pPr>
      <w:pStyle w:val="a5"/>
      <w:framePr w:wrap="around" w:vAnchor="text" w:hAnchor="margin" w:xAlign="right" w:y="2"/>
      <w:rPr>
        <w:rStyle w:val="a8"/>
      </w:rPr>
    </w:pPr>
    <w:r>
      <w:fldChar w:fldCharType="begin"/>
    </w:r>
    <w:r w:rsidR="00617E12">
      <w:rPr>
        <w:rStyle w:val="a8"/>
      </w:rPr>
      <w:instrText xml:space="preserve">PAGE  </w:instrText>
    </w:r>
    <w:r>
      <w:fldChar w:fldCharType="end"/>
    </w:r>
  </w:p>
  <w:p w:rsidR="00617E12" w:rsidRDefault="00617E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900"/>
      <w:docPartObj>
        <w:docPartGallery w:val="Page Numbers (Bottom of Page)"/>
        <w:docPartUnique/>
      </w:docPartObj>
    </w:sdtPr>
    <w:sdtContent>
      <w:p w:rsidR="00617E12" w:rsidRDefault="00BE1631">
        <w:pPr>
          <w:pStyle w:val="a5"/>
          <w:jc w:val="right"/>
        </w:pPr>
        <w:fldSimple w:instr=" PAGE   \* MERGEFORMAT ">
          <w:r w:rsidR="00B355AB" w:rsidRPr="00B355AB">
            <w:rPr>
              <w:noProof/>
              <w:lang w:val="zh-CN"/>
            </w:rPr>
            <w:t>1</w:t>
          </w:r>
        </w:fldSimple>
      </w:p>
    </w:sdtContent>
  </w:sdt>
  <w:p w:rsidR="00617E12" w:rsidRDefault="00617E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AA" w:rsidRDefault="00BF19AA" w:rsidP="00ED5200">
      <w:r>
        <w:separator/>
      </w:r>
    </w:p>
  </w:footnote>
  <w:footnote w:type="continuationSeparator" w:id="0">
    <w:p w:rsidR="00BF19AA" w:rsidRDefault="00BF19AA" w:rsidP="00ED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2" w:rsidRDefault="00617E1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240"/>
      </w:pPr>
      <w:rPr>
        <w:rFonts w:hint="eastAsia"/>
      </w:r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">
    <w:nsid w:val="00000011"/>
    <w:multiLevelType w:val="multilevel"/>
    <w:tmpl w:val="00000011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4">
    <w:nsid w:val="00000013"/>
    <w:multiLevelType w:val="multilevel"/>
    <w:tmpl w:val="00000013"/>
    <w:lvl w:ilvl="0">
      <w:start w:val="2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>
    <w:nsid w:val="0000001A"/>
    <w:multiLevelType w:val="multilevel"/>
    <w:tmpl w:val="0000001A"/>
    <w:lvl w:ilvl="0">
      <w:start w:val="3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0000001D"/>
    <w:multiLevelType w:val="multilevel"/>
    <w:tmpl w:val="0000001D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7">
    <w:nsid w:val="0000001E"/>
    <w:multiLevelType w:val="multilevel"/>
    <w:tmpl w:val="0000001E"/>
    <w:lvl w:ilvl="0">
      <w:start w:val="2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>
    <w:nsid w:val="0000001F"/>
    <w:multiLevelType w:val="multilevel"/>
    <w:tmpl w:val="0000001F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10">
    <w:nsid w:val="00000029"/>
    <w:multiLevelType w:val="multilevel"/>
    <w:tmpl w:val="00000029"/>
    <w:lvl w:ilvl="0">
      <w:start w:val="2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>
    <w:nsid w:val="0000002F"/>
    <w:multiLevelType w:val="singleLevel"/>
    <w:tmpl w:val="0000002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>
    <w:nsid w:val="00000031"/>
    <w:multiLevelType w:val="multilevel"/>
    <w:tmpl w:val="00000031"/>
    <w:lvl w:ilvl="0">
      <w:start w:val="3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00000033"/>
    <w:multiLevelType w:val="multilevel"/>
    <w:tmpl w:val="0000003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suff w:val="space"/>
      <w:lvlText w:val="%2."/>
      <w:lvlJc w:val="left"/>
      <w:pPr>
        <w:ind w:left="420" w:hanging="42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37"/>
    <w:multiLevelType w:val="singleLevel"/>
    <w:tmpl w:val="0000003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240"/>
      </w:pPr>
      <w:rPr>
        <w:rFonts w:hint="eastAsia"/>
      </w:rPr>
    </w:lvl>
  </w:abstractNum>
  <w:abstractNum w:abstractNumId="15">
    <w:nsid w:val="0000003A"/>
    <w:multiLevelType w:val="multilevel"/>
    <w:tmpl w:val="0000003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>
    <w:nsid w:val="0000003D"/>
    <w:multiLevelType w:val="multilevel"/>
    <w:tmpl w:val="0000003D"/>
    <w:lvl w:ilvl="0">
      <w:start w:val="2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>
    <w:nsid w:val="00000040"/>
    <w:multiLevelType w:val="singleLevel"/>
    <w:tmpl w:val="00000040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240"/>
      </w:pPr>
      <w:rPr>
        <w:rFonts w:hint="eastAsia"/>
      </w:rPr>
    </w:lvl>
  </w:abstractNum>
  <w:abstractNum w:abstractNumId="18">
    <w:nsid w:val="00000041"/>
    <w:multiLevelType w:val="multilevel"/>
    <w:tmpl w:val="00000041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>
    <w:nsid w:val="00000044"/>
    <w:multiLevelType w:val="multilevel"/>
    <w:tmpl w:val="00000044"/>
    <w:lvl w:ilvl="0">
      <w:start w:val="2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>
    <w:nsid w:val="00000047"/>
    <w:multiLevelType w:val="singleLevel"/>
    <w:tmpl w:val="00000047"/>
    <w:lvl w:ilvl="0">
      <w:start w:val="1"/>
      <w:numFmt w:val="decimal"/>
      <w:lvlText w:val="%1）"/>
      <w:lvlJc w:val="left"/>
      <w:pPr>
        <w:tabs>
          <w:tab w:val="num" w:pos="890"/>
        </w:tabs>
        <w:ind w:left="890" w:hanging="465"/>
      </w:pPr>
      <w:rPr>
        <w:rFonts w:hint="default"/>
      </w:rPr>
    </w:lvl>
  </w:abstractNum>
  <w:abstractNum w:abstractNumId="21">
    <w:nsid w:val="00000048"/>
    <w:multiLevelType w:val="multilevel"/>
    <w:tmpl w:val="00000048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>
    <w:nsid w:val="00000049"/>
    <w:multiLevelType w:val="multilevel"/>
    <w:tmpl w:val="00000049"/>
    <w:lvl w:ilvl="0">
      <w:start w:val="2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3">
    <w:nsid w:val="0000004A"/>
    <w:multiLevelType w:val="multilevel"/>
    <w:tmpl w:val="0000004A"/>
    <w:lvl w:ilvl="0">
      <w:start w:val="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>
    <w:nsid w:val="0000004D"/>
    <w:multiLevelType w:val="multilevel"/>
    <w:tmpl w:val="0000004D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5">
    <w:nsid w:val="0000004E"/>
    <w:multiLevelType w:val="multilevel"/>
    <w:tmpl w:val="0000004E"/>
    <w:lvl w:ilvl="0">
      <w:start w:val="2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>
    <w:nsid w:val="0000004F"/>
    <w:multiLevelType w:val="multilevel"/>
    <w:tmpl w:val="0000004F"/>
    <w:lvl w:ilvl="0">
      <w:start w:val="3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7">
    <w:nsid w:val="00000050"/>
    <w:multiLevelType w:val="multilevel"/>
    <w:tmpl w:val="00000050"/>
    <w:lvl w:ilvl="0">
      <w:start w:val="2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8">
    <w:nsid w:val="00000055"/>
    <w:multiLevelType w:val="multilevel"/>
    <w:tmpl w:val="00000055"/>
    <w:lvl w:ilvl="0">
      <w:start w:val="3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9">
    <w:nsid w:val="00000057"/>
    <w:multiLevelType w:val="multilevel"/>
    <w:tmpl w:val="00000057"/>
    <w:lvl w:ilvl="0">
      <w:start w:val="3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>
    <w:nsid w:val="00000058"/>
    <w:multiLevelType w:val="multilevel"/>
    <w:tmpl w:val="00000058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1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0000005D"/>
    <w:multiLevelType w:val="multilevel"/>
    <w:tmpl w:val="0000005D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3">
    <w:nsid w:val="00000060"/>
    <w:multiLevelType w:val="singleLevel"/>
    <w:tmpl w:val="0000006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240"/>
      </w:pPr>
      <w:rPr>
        <w:rFonts w:hint="eastAsia"/>
      </w:rPr>
    </w:lvl>
  </w:abstractNum>
  <w:abstractNum w:abstractNumId="34">
    <w:nsid w:val="00000061"/>
    <w:multiLevelType w:val="multilevel"/>
    <w:tmpl w:val="00000061"/>
    <w:lvl w:ilvl="0">
      <w:start w:val="1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>
    <w:nsid w:val="00000063"/>
    <w:multiLevelType w:val="multilevel"/>
    <w:tmpl w:val="00000063"/>
    <w:lvl w:ilvl="0">
      <w:start w:val="3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>
    <w:nsid w:val="00000064"/>
    <w:multiLevelType w:val="multilevel"/>
    <w:tmpl w:val="00000064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7">
    <w:nsid w:val="00000066"/>
    <w:multiLevelType w:val="multilevel"/>
    <w:tmpl w:val="00000066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8">
    <w:nsid w:val="00000068"/>
    <w:multiLevelType w:val="singleLevel"/>
    <w:tmpl w:val="0000006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240"/>
      </w:pPr>
      <w:rPr>
        <w:rFonts w:hint="eastAsia"/>
      </w:rPr>
    </w:lvl>
  </w:abstractNum>
  <w:abstractNum w:abstractNumId="39">
    <w:nsid w:val="0000006A"/>
    <w:multiLevelType w:val="multilevel"/>
    <w:tmpl w:val="0000006A"/>
    <w:lvl w:ilvl="0">
      <w:start w:val="3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>
    <w:nsid w:val="00000072"/>
    <w:multiLevelType w:val="multilevel"/>
    <w:tmpl w:val="00000072"/>
    <w:lvl w:ilvl="0">
      <w:start w:val="3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1">
    <w:nsid w:val="00000075"/>
    <w:multiLevelType w:val="multilevel"/>
    <w:tmpl w:val="00000075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2">
    <w:nsid w:val="00000077"/>
    <w:multiLevelType w:val="multilevel"/>
    <w:tmpl w:val="00000077"/>
    <w:lvl w:ilvl="0">
      <w:start w:val="2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>
    <w:nsid w:val="0D844472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>
    <w:nsid w:val="5535C9C0"/>
    <w:multiLevelType w:val="singleLevel"/>
    <w:tmpl w:val="5535C9C0"/>
    <w:lvl w:ilvl="0">
      <w:start w:val="3"/>
      <w:numFmt w:val="chineseCounting"/>
      <w:suff w:val="nothing"/>
      <w:lvlText w:val="%1、"/>
      <w:lvlJc w:val="left"/>
    </w:lvl>
  </w:abstractNum>
  <w:abstractNum w:abstractNumId="45">
    <w:nsid w:val="5536FE69"/>
    <w:multiLevelType w:val="singleLevel"/>
    <w:tmpl w:val="5536FE69"/>
    <w:lvl w:ilvl="0">
      <w:start w:val="7"/>
      <w:numFmt w:val="chineseCounting"/>
      <w:suff w:val="nothing"/>
      <w:lvlText w:val="%1、"/>
      <w:lvlJc w:val="left"/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4"/>
  </w:num>
  <w:num w:numId="5">
    <w:abstractNumId w:val="32"/>
  </w:num>
  <w:num w:numId="6">
    <w:abstractNumId w:val="6"/>
  </w:num>
  <w:num w:numId="7">
    <w:abstractNumId w:val="31"/>
  </w:num>
  <w:num w:numId="8">
    <w:abstractNumId w:val="37"/>
  </w:num>
  <w:num w:numId="9">
    <w:abstractNumId w:val="15"/>
  </w:num>
  <w:num w:numId="10">
    <w:abstractNumId w:val="38"/>
  </w:num>
  <w:num w:numId="11">
    <w:abstractNumId w:val="43"/>
  </w:num>
  <w:num w:numId="12">
    <w:abstractNumId w:val="17"/>
  </w:num>
  <w:num w:numId="13">
    <w:abstractNumId w:val="36"/>
  </w:num>
  <w:num w:numId="14">
    <w:abstractNumId w:val="18"/>
  </w:num>
  <w:num w:numId="15">
    <w:abstractNumId w:val="21"/>
  </w:num>
  <w:num w:numId="16">
    <w:abstractNumId w:val="41"/>
  </w:num>
  <w:num w:numId="17">
    <w:abstractNumId w:val="30"/>
  </w:num>
  <w:num w:numId="18">
    <w:abstractNumId w:val="11"/>
  </w:num>
  <w:num w:numId="19">
    <w:abstractNumId w:val="34"/>
  </w:num>
  <w:num w:numId="20">
    <w:abstractNumId w:val="14"/>
  </w:num>
  <w:num w:numId="21">
    <w:abstractNumId w:val="8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9"/>
  </w:num>
  <w:num w:numId="27">
    <w:abstractNumId w:val="4"/>
  </w:num>
  <w:num w:numId="28">
    <w:abstractNumId w:val="16"/>
  </w:num>
  <w:num w:numId="29">
    <w:abstractNumId w:val="27"/>
  </w:num>
  <w:num w:numId="30">
    <w:abstractNumId w:val="23"/>
  </w:num>
  <w:num w:numId="31">
    <w:abstractNumId w:val="10"/>
  </w:num>
  <w:num w:numId="32">
    <w:abstractNumId w:val="25"/>
  </w:num>
  <w:num w:numId="33">
    <w:abstractNumId w:val="33"/>
  </w:num>
  <w:num w:numId="34">
    <w:abstractNumId w:val="42"/>
  </w:num>
  <w:num w:numId="35">
    <w:abstractNumId w:val="40"/>
  </w:num>
  <w:num w:numId="36">
    <w:abstractNumId w:val="28"/>
  </w:num>
  <w:num w:numId="37">
    <w:abstractNumId w:val="3"/>
  </w:num>
  <w:num w:numId="38">
    <w:abstractNumId w:val="26"/>
  </w:num>
  <w:num w:numId="39">
    <w:abstractNumId w:val="35"/>
  </w:num>
  <w:num w:numId="40">
    <w:abstractNumId w:val="12"/>
  </w:num>
  <w:num w:numId="41">
    <w:abstractNumId w:val="5"/>
  </w:num>
  <w:num w:numId="42">
    <w:abstractNumId w:val="39"/>
  </w:num>
  <w:num w:numId="43">
    <w:abstractNumId w:val="29"/>
  </w:num>
  <w:num w:numId="44">
    <w:abstractNumId w:val="1"/>
  </w:num>
  <w:num w:numId="45">
    <w:abstractNumId w:val="4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200"/>
    <w:rsid w:val="000101F3"/>
    <w:rsid w:val="00010579"/>
    <w:rsid w:val="00044362"/>
    <w:rsid w:val="000658A3"/>
    <w:rsid w:val="00067D8F"/>
    <w:rsid w:val="000B36CF"/>
    <w:rsid w:val="000B4909"/>
    <w:rsid w:val="000E3B43"/>
    <w:rsid w:val="000E761D"/>
    <w:rsid w:val="000F58E8"/>
    <w:rsid w:val="001063E7"/>
    <w:rsid w:val="001407C4"/>
    <w:rsid w:val="00151758"/>
    <w:rsid w:val="00182349"/>
    <w:rsid w:val="001830E1"/>
    <w:rsid w:val="00192481"/>
    <w:rsid w:val="001F4129"/>
    <w:rsid w:val="00246F3D"/>
    <w:rsid w:val="00247720"/>
    <w:rsid w:val="002600CF"/>
    <w:rsid w:val="002673D1"/>
    <w:rsid w:val="00267ECB"/>
    <w:rsid w:val="00284A79"/>
    <w:rsid w:val="00297D89"/>
    <w:rsid w:val="00301B33"/>
    <w:rsid w:val="003112DA"/>
    <w:rsid w:val="003735D3"/>
    <w:rsid w:val="00383427"/>
    <w:rsid w:val="003A255D"/>
    <w:rsid w:val="003E38FE"/>
    <w:rsid w:val="00436B9C"/>
    <w:rsid w:val="00456357"/>
    <w:rsid w:val="00460153"/>
    <w:rsid w:val="004B3BA4"/>
    <w:rsid w:val="004C5541"/>
    <w:rsid w:val="004D4283"/>
    <w:rsid w:val="004F4BE4"/>
    <w:rsid w:val="004F5E1F"/>
    <w:rsid w:val="00522FBF"/>
    <w:rsid w:val="00530D5C"/>
    <w:rsid w:val="00570AB0"/>
    <w:rsid w:val="00582875"/>
    <w:rsid w:val="00584963"/>
    <w:rsid w:val="005937C3"/>
    <w:rsid w:val="005A6E87"/>
    <w:rsid w:val="005C1757"/>
    <w:rsid w:val="005E1EAC"/>
    <w:rsid w:val="005F7CDF"/>
    <w:rsid w:val="00605FF6"/>
    <w:rsid w:val="00617E12"/>
    <w:rsid w:val="00622FD4"/>
    <w:rsid w:val="0064392E"/>
    <w:rsid w:val="006707EB"/>
    <w:rsid w:val="006F6A16"/>
    <w:rsid w:val="00702BDD"/>
    <w:rsid w:val="00702F73"/>
    <w:rsid w:val="00726A44"/>
    <w:rsid w:val="00742EFA"/>
    <w:rsid w:val="007978E5"/>
    <w:rsid w:val="007D0DA3"/>
    <w:rsid w:val="007E12C1"/>
    <w:rsid w:val="007E45BA"/>
    <w:rsid w:val="008074C4"/>
    <w:rsid w:val="00807966"/>
    <w:rsid w:val="00860B1E"/>
    <w:rsid w:val="008871F0"/>
    <w:rsid w:val="00892F1E"/>
    <w:rsid w:val="008A542A"/>
    <w:rsid w:val="008F61FB"/>
    <w:rsid w:val="0094301F"/>
    <w:rsid w:val="009837D4"/>
    <w:rsid w:val="009B5EC9"/>
    <w:rsid w:val="009D08BB"/>
    <w:rsid w:val="00A04616"/>
    <w:rsid w:val="00AC4690"/>
    <w:rsid w:val="00AD185B"/>
    <w:rsid w:val="00B355AB"/>
    <w:rsid w:val="00B357CB"/>
    <w:rsid w:val="00BB0A06"/>
    <w:rsid w:val="00BE1631"/>
    <w:rsid w:val="00BF19AA"/>
    <w:rsid w:val="00BF69D1"/>
    <w:rsid w:val="00C12536"/>
    <w:rsid w:val="00C314DE"/>
    <w:rsid w:val="00C31D4E"/>
    <w:rsid w:val="00C4341B"/>
    <w:rsid w:val="00C61D0F"/>
    <w:rsid w:val="00C76ABF"/>
    <w:rsid w:val="00C83DB7"/>
    <w:rsid w:val="00CA60B7"/>
    <w:rsid w:val="00CF1CE0"/>
    <w:rsid w:val="00D30C7F"/>
    <w:rsid w:val="00D854FF"/>
    <w:rsid w:val="00D8649C"/>
    <w:rsid w:val="00D9043B"/>
    <w:rsid w:val="00DA404E"/>
    <w:rsid w:val="00E03ED2"/>
    <w:rsid w:val="00E373BE"/>
    <w:rsid w:val="00E64874"/>
    <w:rsid w:val="00E824CB"/>
    <w:rsid w:val="00ED5200"/>
    <w:rsid w:val="00F03FD2"/>
    <w:rsid w:val="00F04B23"/>
    <w:rsid w:val="00F2397D"/>
    <w:rsid w:val="00F35285"/>
    <w:rsid w:val="00F8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6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383427"/>
    <w:pPr>
      <w:keepNext/>
      <w:keepLines/>
      <w:spacing w:before="260" w:after="260" w:line="413" w:lineRule="auto"/>
      <w:ind w:left="420" w:hanging="420"/>
      <w:jc w:val="center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ED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D52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5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D5200"/>
    <w:rPr>
      <w:sz w:val="18"/>
      <w:szCs w:val="18"/>
    </w:rPr>
  </w:style>
  <w:style w:type="character" w:customStyle="1" w:styleId="2Char">
    <w:name w:val="标题 2 Char"/>
    <w:basedOn w:val="a1"/>
    <w:link w:val="2"/>
    <w:rsid w:val="00383427"/>
    <w:rPr>
      <w:rFonts w:ascii="Arial" w:eastAsia="黑体" w:hAnsi="Arial" w:cs="Times New Roman"/>
      <w:b/>
      <w:sz w:val="32"/>
      <w:szCs w:val="24"/>
    </w:rPr>
  </w:style>
  <w:style w:type="paragraph" w:styleId="a0">
    <w:name w:val="Normal Indent"/>
    <w:basedOn w:val="a"/>
    <w:rsid w:val="00383427"/>
    <w:pPr>
      <w:ind w:firstLine="420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383427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1"/>
    <w:link w:val="a6"/>
    <w:rsid w:val="00383427"/>
    <w:rPr>
      <w:rFonts w:ascii="宋体" w:eastAsia="宋体" w:hAnsi="Courier New" w:cs="Times New Roman"/>
      <w:szCs w:val="24"/>
    </w:rPr>
  </w:style>
  <w:style w:type="paragraph" w:styleId="a7">
    <w:name w:val="List Paragraph"/>
    <w:basedOn w:val="a"/>
    <w:qFormat/>
    <w:rsid w:val="003834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1"/>
    <w:rsid w:val="00C7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7F39-762F-413B-BE55-D65C5AC6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106</Words>
  <Characters>607</Characters>
  <Application>Microsoft Office Word</Application>
  <DocSecurity>0</DocSecurity>
  <Lines>5</Lines>
  <Paragraphs>1</Paragraphs>
  <ScaleCrop>false</ScaleCrop>
  <Company>Sky123.Org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马金星</cp:lastModifiedBy>
  <cp:revision>16</cp:revision>
  <cp:lastPrinted>2015-05-12T01:21:00Z</cp:lastPrinted>
  <dcterms:created xsi:type="dcterms:W3CDTF">2015-05-08T01:09:00Z</dcterms:created>
  <dcterms:modified xsi:type="dcterms:W3CDTF">2015-05-13T03:47:00Z</dcterms:modified>
</cp:coreProperties>
</file>